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4" w:rsidRPr="00FF01BD" w:rsidRDefault="00206B24" w:rsidP="00855FA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szCs w:val="28"/>
        </w:rPr>
      </w:pPr>
      <w:r w:rsidRPr="00FF01BD">
        <w:rPr>
          <w:rFonts w:ascii="Times New Roman" w:eastAsia="Arial Unicode MS" w:hAnsi="Times New Roman" w:cs="Times New Roman"/>
          <w:szCs w:val="28"/>
        </w:rPr>
        <w:t xml:space="preserve">Федеральное государственное образовательное бюджетное </w:t>
      </w: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szCs w:val="28"/>
        </w:rPr>
      </w:pPr>
      <w:r w:rsidRPr="00FF01BD">
        <w:rPr>
          <w:rFonts w:ascii="Times New Roman" w:eastAsia="Arial Unicode MS" w:hAnsi="Times New Roman" w:cs="Times New Roman"/>
          <w:szCs w:val="28"/>
        </w:rPr>
        <w:t>учреждение высшего образования</w:t>
      </w: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(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Финуниверситет</w:t>
      </w:r>
      <w:proofErr w:type="spellEnd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 xml:space="preserve">Курский филиал </w:t>
      </w:r>
      <w:proofErr w:type="spellStart"/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Финуниверситета</w:t>
      </w:r>
      <w:proofErr w:type="spellEnd"/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06B24" w:rsidRPr="00FF01BD" w:rsidRDefault="00206B24" w:rsidP="00206B2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01BD">
        <w:rPr>
          <w:rFonts w:ascii="Times New Roman" w:eastAsia="Arial Unicode MS" w:hAnsi="Times New Roman" w:cs="Times New Roman"/>
          <w:b/>
          <w:sz w:val="28"/>
          <w:szCs w:val="28"/>
        </w:rPr>
        <w:t>Кафедра «_____________________________________________________»</w:t>
      </w:r>
    </w:p>
    <w:p w:rsidR="00206B24" w:rsidRPr="00FF01BD" w:rsidRDefault="00206B24" w:rsidP="00206B24">
      <w:pPr>
        <w:tabs>
          <w:tab w:val="left" w:pos="5140"/>
        </w:tabs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1317" w:rsidRPr="00FF01BD" w:rsidRDefault="00221317" w:rsidP="002213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1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</w:t>
      </w:r>
    </w:p>
    <w:p w:rsidR="0066712C" w:rsidRPr="00FF01BD" w:rsidRDefault="0066712C" w:rsidP="002213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0FFC" w:rsidRPr="00FF01BD" w:rsidRDefault="00970FFC" w:rsidP="00970FFC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____________________________________________________________________ </w:t>
      </w:r>
    </w:p>
    <w:p w:rsidR="00970FFC" w:rsidRPr="00FF01BD" w:rsidRDefault="00970FFC" w:rsidP="00970F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 xml:space="preserve">(указать вид (тип) практики)  </w:t>
      </w:r>
    </w:p>
    <w:p w:rsidR="00970FFC" w:rsidRPr="00FF01BD" w:rsidRDefault="00970FFC" w:rsidP="00970FFC">
      <w:pPr>
        <w:rPr>
          <w:rFonts w:ascii="Times New Roman" w:hAnsi="Times New Roman" w:cs="Times New Roman"/>
          <w:sz w:val="28"/>
        </w:rPr>
      </w:pPr>
      <w:r w:rsidRPr="00FF01BD">
        <w:rPr>
          <w:rFonts w:ascii="Times New Roman" w:hAnsi="Times New Roman" w:cs="Times New Roman"/>
          <w:sz w:val="28"/>
        </w:rPr>
        <w:t>______________________________________________________________ практике</w:t>
      </w:r>
    </w:p>
    <w:p w:rsidR="00970FFC" w:rsidRPr="00FF01BD" w:rsidRDefault="00970FFC" w:rsidP="00970FFC">
      <w:pPr>
        <w:rPr>
          <w:rFonts w:ascii="Times New Roman" w:hAnsi="Times New Roman" w:cs="Times New Roman"/>
          <w:sz w:val="28"/>
        </w:rPr>
      </w:pPr>
    </w:p>
    <w:p w:rsidR="00970FFC" w:rsidRPr="00FF01BD" w:rsidRDefault="00970FFC" w:rsidP="00970FFC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</w:t>
      </w:r>
    </w:p>
    <w:p w:rsidR="00970FFC" w:rsidRPr="00FF01BD" w:rsidRDefault="00970FFC" w:rsidP="00970FFC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(наименование направления подготовки)</w:t>
      </w:r>
    </w:p>
    <w:p w:rsidR="00970FFC" w:rsidRPr="00FF01BD" w:rsidRDefault="00970FFC" w:rsidP="00970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70FFC" w:rsidRPr="00FF01BD" w:rsidRDefault="00970FFC" w:rsidP="00970FFC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>(наименование профиля/направленности)</w:t>
      </w:r>
    </w:p>
    <w:p w:rsidR="00970FFC" w:rsidRPr="00FF01BD" w:rsidRDefault="00970FFC" w:rsidP="00970F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074"/>
        <w:gridCol w:w="236"/>
        <w:gridCol w:w="659"/>
        <w:gridCol w:w="2652"/>
      </w:tblGrid>
      <w:tr w:rsidR="00970FFC" w:rsidRPr="00FF01BD" w:rsidTr="0066712C">
        <w:tc>
          <w:tcPr>
            <w:tcW w:w="3510" w:type="dxa"/>
          </w:tcPr>
          <w:p w:rsidR="00970FFC" w:rsidRPr="00FF01BD" w:rsidRDefault="00970FFC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970FFC" w:rsidRPr="00FF01BD" w:rsidRDefault="00970FFC" w:rsidP="00234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BD">
              <w:rPr>
                <w:rFonts w:ascii="Times New Roman" w:eastAsia="Calibri" w:hAnsi="Times New Roman" w:cs="Times New Roman"/>
                <w:sz w:val="28"/>
                <w:szCs w:val="28"/>
              </w:rPr>
              <w:t>Выполнил:</w:t>
            </w:r>
          </w:p>
        </w:tc>
      </w:tr>
      <w:tr w:rsidR="00234CAA" w:rsidRPr="00FF01BD" w:rsidTr="0066712C">
        <w:tc>
          <w:tcPr>
            <w:tcW w:w="3510" w:type="dxa"/>
          </w:tcPr>
          <w:p w:rsidR="00234CAA" w:rsidRPr="00FF01BD" w:rsidRDefault="00234CA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34CAA" w:rsidRPr="00FF01BD" w:rsidRDefault="00234CAA" w:rsidP="002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1B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FF0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 группы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4CAA" w:rsidRPr="00FF01BD" w:rsidRDefault="00234CAA" w:rsidP="00234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C6" w:rsidRPr="00FF01BD" w:rsidTr="00D025C6">
        <w:tc>
          <w:tcPr>
            <w:tcW w:w="3510" w:type="dxa"/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AA" w:rsidRPr="00FF01BD" w:rsidTr="00D025C6">
        <w:tc>
          <w:tcPr>
            <w:tcW w:w="3510" w:type="dxa"/>
          </w:tcPr>
          <w:p w:rsidR="00234CAA" w:rsidRPr="00FF01BD" w:rsidRDefault="00234CA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234CAA" w:rsidRPr="00FF01BD" w:rsidRDefault="00234CAA" w:rsidP="0023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(подпись)  </w:t>
            </w:r>
          </w:p>
        </w:tc>
        <w:tc>
          <w:tcPr>
            <w:tcW w:w="3311" w:type="dxa"/>
            <w:gridSpan w:val="2"/>
          </w:tcPr>
          <w:p w:rsidR="00234CAA" w:rsidRPr="00FF01BD" w:rsidRDefault="00234CA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(И.О. Фамилия)</w:t>
            </w:r>
          </w:p>
        </w:tc>
      </w:tr>
      <w:tr w:rsidR="00970FFC" w:rsidRPr="00FF01BD" w:rsidTr="0066712C">
        <w:tc>
          <w:tcPr>
            <w:tcW w:w="3510" w:type="dxa"/>
          </w:tcPr>
          <w:p w:rsidR="00970FFC" w:rsidRPr="00FF01BD" w:rsidRDefault="00970FFC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970FFC" w:rsidRPr="00FF01BD" w:rsidRDefault="00970FFC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FC" w:rsidRPr="00FF01BD" w:rsidTr="0066712C">
        <w:tc>
          <w:tcPr>
            <w:tcW w:w="3510" w:type="dxa"/>
          </w:tcPr>
          <w:p w:rsidR="00970FFC" w:rsidRPr="00FF01BD" w:rsidRDefault="00970FFC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970FFC" w:rsidRPr="00FF01BD" w:rsidRDefault="0012445A" w:rsidP="0012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BD">
              <w:rPr>
                <w:rFonts w:ascii="Times New Roman" w:hAnsi="Times New Roman" w:cs="Times New Roman"/>
                <w:sz w:val="28"/>
                <w:szCs w:val="28"/>
              </w:rPr>
              <w:t>Проверили:</w:t>
            </w:r>
          </w:p>
        </w:tc>
      </w:tr>
      <w:tr w:rsidR="00970FFC" w:rsidRPr="00FF01BD" w:rsidTr="00E92B71">
        <w:tc>
          <w:tcPr>
            <w:tcW w:w="3510" w:type="dxa"/>
          </w:tcPr>
          <w:p w:rsidR="00970FFC" w:rsidRPr="00FF01BD" w:rsidRDefault="00970FFC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970FFC" w:rsidRPr="00FF01BD" w:rsidRDefault="0012445A" w:rsidP="0012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B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практики от организации:</w:t>
            </w:r>
          </w:p>
        </w:tc>
      </w:tr>
      <w:tr w:rsidR="00D025C6" w:rsidRPr="00FF01BD" w:rsidTr="00E92B71">
        <w:tc>
          <w:tcPr>
            <w:tcW w:w="3510" w:type="dxa"/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D025C6" w:rsidRPr="00FF01BD" w:rsidRDefault="00D025C6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5A" w:rsidRPr="00FF01BD" w:rsidTr="00E92B71">
        <w:tc>
          <w:tcPr>
            <w:tcW w:w="3510" w:type="dxa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(должность)                                        </w:t>
            </w:r>
          </w:p>
        </w:tc>
        <w:tc>
          <w:tcPr>
            <w:tcW w:w="3311" w:type="dxa"/>
            <w:gridSpan w:val="2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(И.О. Фамилия)</w:t>
            </w:r>
          </w:p>
        </w:tc>
      </w:tr>
      <w:tr w:rsidR="0012445A" w:rsidRPr="00FF01BD" w:rsidTr="00E92B71">
        <w:tc>
          <w:tcPr>
            <w:tcW w:w="3510" w:type="dxa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5A" w:rsidRPr="00FF01BD" w:rsidTr="00E92B71">
        <w:tc>
          <w:tcPr>
            <w:tcW w:w="3510" w:type="dxa"/>
          </w:tcPr>
          <w:p w:rsidR="0012445A" w:rsidRPr="00FF01BD" w:rsidRDefault="0012445A" w:rsidP="007B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12445A" w:rsidRPr="00FF01BD" w:rsidRDefault="0012445A" w:rsidP="007B39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</w:tcPr>
          <w:p w:rsidR="0012445A" w:rsidRPr="00FF01BD" w:rsidRDefault="0012445A" w:rsidP="007B39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2445A" w:rsidRPr="00FF01BD" w:rsidTr="0066712C">
        <w:tc>
          <w:tcPr>
            <w:tcW w:w="3510" w:type="dxa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4"/>
          </w:tcPr>
          <w:p w:rsidR="0012445A" w:rsidRPr="00FF01BD" w:rsidRDefault="007B391D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М.П.</w:t>
            </w:r>
          </w:p>
        </w:tc>
      </w:tr>
      <w:tr w:rsidR="0012445A" w:rsidRPr="00FF01BD" w:rsidTr="0066712C">
        <w:tc>
          <w:tcPr>
            <w:tcW w:w="3510" w:type="dxa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45A" w:rsidRPr="00FF01BD" w:rsidTr="0066712C">
        <w:tc>
          <w:tcPr>
            <w:tcW w:w="3510" w:type="dxa"/>
          </w:tcPr>
          <w:p w:rsidR="0012445A" w:rsidRPr="00FF01BD" w:rsidRDefault="0012445A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12445A" w:rsidRPr="00FF01BD" w:rsidRDefault="007B391D" w:rsidP="007B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B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практики от кафедры:</w:t>
            </w:r>
          </w:p>
        </w:tc>
      </w:tr>
      <w:tr w:rsidR="00E92B71" w:rsidRPr="00FF01BD" w:rsidTr="00E92B71">
        <w:tc>
          <w:tcPr>
            <w:tcW w:w="3510" w:type="dxa"/>
          </w:tcPr>
          <w:p w:rsidR="00E92B71" w:rsidRPr="00FF01BD" w:rsidRDefault="00E92B71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891" w:rsidRPr="00FF01BD" w:rsidTr="00E92B71">
        <w:tc>
          <w:tcPr>
            <w:tcW w:w="3510" w:type="dxa"/>
          </w:tcPr>
          <w:p w:rsidR="00C83891" w:rsidRPr="00FF01BD" w:rsidRDefault="00C83891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C83891" w:rsidRPr="00FF01BD" w:rsidRDefault="00C83891" w:rsidP="00C8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(ученая степень и/или звание)                                        </w:t>
            </w:r>
          </w:p>
        </w:tc>
        <w:tc>
          <w:tcPr>
            <w:tcW w:w="3311" w:type="dxa"/>
            <w:gridSpan w:val="2"/>
          </w:tcPr>
          <w:p w:rsidR="00C83891" w:rsidRPr="00FF01BD" w:rsidRDefault="00C83891" w:rsidP="006E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(И.О. Фамилия)</w:t>
            </w:r>
          </w:p>
        </w:tc>
      </w:tr>
      <w:tr w:rsidR="00E92B71" w:rsidRPr="00FF01BD" w:rsidTr="00E92B71">
        <w:tc>
          <w:tcPr>
            <w:tcW w:w="3510" w:type="dxa"/>
          </w:tcPr>
          <w:p w:rsidR="00E92B71" w:rsidRPr="00FF01BD" w:rsidRDefault="00E92B71" w:rsidP="0097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E92B71" w:rsidRPr="00FF01BD" w:rsidRDefault="00E92B71" w:rsidP="007B39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891" w:rsidRPr="00FF01BD" w:rsidTr="0066712C">
        <w:tc>
          <w:tcPr>
            <w:tcW w:w="3510" w:type="dxa"/>
          </w:tcPr>
          <w:p w:rsidR="00C83891" w:rsidRPr="00FF01BD" w:rsidRDefault="00C83891" w:rsidP="0097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C83891" w:rsidRPr="00FF01BD" w:rsidRDefault="00C83891" w:rsidP="006E10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3311" w:type="dxa"/>
            <w:gridSpan w:val="2"/>
          </w:tcPr>
          <w:p w:rsidR="00C83891" w:rsidRPr="00FF01BD" w:rsidRDefault="00C83891" w:rsidP="006E10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6712C" w:rsidRPr="00FF01BD" w:rsidRDefault="0066712C" w:rsidP="00C83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91" w:rsidRPr="00FF01BD" w:rsidRDefault="00C83891" w:rsidP="00C8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BD">
        <w:rPr>
          <w:rFonts w:ascii="Times New Roman" w:hAnsi="Times New Roman" w:cs="Times New Roman"/>
          <w:b/>
          <w:sz w:val="28"/>
          <w:szCs w:val="28"/>
        </w:rPr>
        <w:t xml:space="preserve">Курск – 20____ </w:t>
      </w:r>
    </w:p>
    <w:p w:rsidR="0066712C" w:rsidRPr="00FF01BD" w:rsidRDefault="006671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712C" w:rsidRPr="00FF01BD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E9" w:rsidRDefault="00FF09E9">
      <w:r>
        <w:separator/>
      </w:r>
    </w:p>
  </w:endnote>
  <w:endnote w:type="continuationSeparator" w:id="0">
    <w:p w:rsidR="00FF09E9" w:rsidRDefault="00FF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E9" w:rsidRDefault="00FF09E9">
      <w:r>
        <w:separator/>
      </w:r>
    </w:p>
  </w:footnote>
  <w:footnote w:type="continuationSeparator" w:id="0">
    <w:p w:rsidR="00FF09E9" w:rsidRDefault="00FF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9F09CF">
    <w:pPr>
      <w:rPr>
        <w:color w:val="auto"/>
        <w:sz w:val="2"/>
        <w:szCs w:val="2"/>
      </w:rPr>
    </w:pPr>
    <w:r w:rsidRPr="009F09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9F09C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9F09CF">
    <w:pPr>
      <w:rPr>
        <w:rFonts w:ascii="Times New Roman" w:hAnsi="Times New Roman" w:cs="Times New Roman"/>
        <w:color w:val="auto"/>
        <w:sz w:val="2"/>
        <w:szCs w:val="2"/>
      </w:rPr>
    </w:pPr>
    <w:r w:rsidRPr="009F09CF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141F"/>
    <w:rsid w:val="00074FF0"/>
    <w:rsid w:val="00075C34"/>
    <w:rsid w:val="00075CF3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50F3"/>
    <w:rsid w:val="000F6C14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13C4C"/>
    <w:rsid w:val="00221317"/>
    <w:rsid w:val="002216B8"/>
    <w:rsid w:val="00221E3E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00BF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1EDB"/>
    <w:rsid w:val="00344965"/>
    <w:rsid w:val="00344979"/>
    <w:rsid w:val="00345A0D"/>
    <w:rsid w:val="00345D06"/>
    <w:rsid w:val="0035057E"/>
    <w:rsid w:val="00350F0C"/>
    <w:rsid w:val="003510E3"/>
    <w:rsid w:val="0035430E"/>
    <w:rsid w:val="00354981"/>
    <w:rsid w:val="00356C65"/>
    <w:rsid w:val="003613FF"/>
    <w:rsid w:val="00361B56"/>
    <w:rsid w:val="00371DDD"/>
    <w:rsid w:val="0037218B"/>
    <w:rsid w:val="00383EAB"/>
    <w:rsid w:val="0038629F"/>
    <w:rsid w:val="00386B36"/>
    <w:rsid w:val="00387700"/>
    <w:rsid w:val="003A020B"/>
    <w:rsid w:val="003B5006"/>
    <w:rsid w:val="003B61DF"/>
    <w:rsid w:val="003B69BF"/>
    <w:rsid w:val="003B6C0B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D78CB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712C"/>
    <w:rsid w:val="006702B1"/>
    <w:rsid w:val="00672A30"/>
    <w:rsid w:val="00673AEA"/>
    <w:rsid w:val="006827F2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7F5B57"/>
    <w:rsid w:val="0080001A"/>
    <w:rsid w:val="00810458"/>
    <w:rsid w:val="0081502E"/>
    <w:rsid w:val="00821E4C"/>
    <w:rsid w:val="00834E3D"/>
    <w:rsid w:val="008352F9"/>
    <w:rsid w:val="008412FD"/>
    <w:rsid w:val="00851A28"/>
    <w:rsid w:val="00852571"/>
    <w:rsid w:val="00855FAB"/>
    <w:rsid w:val="00882066"/>
    <w:rsid w:val="00897B85"/>
    <w:rsid w:val="008B0B8E"/>
    <w:rsid w:val="008B6598"/>
    <w:rsid w:val="008B7CC0"/>
    <w:rsid w:val="008C09B3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09CF"/>
    <w:rsid w:val="009F34E6"/>
    <w:rsid w:val="009F3C54"/>
    <w:rsid w:val="009F747A"/>
    <w:rsid w:val="00A00C31"/>
    <w:rsid w:val="00A013C9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A4B83"/>
    <w:rsid w:val="00AA5506"/>
    <w:rsid w:val="00AB1290"/>
    <w:rsid w:val="00AB6893"/>
    <w:rsid w:val="00AC0D40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3093C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CB"/>
    <w:rsid w:val="00DC50A6"/>
    <w:rsid w:val="00DC6AFA"/>
    <w:rsid w:val="00DE1239"/>
    <w:rsid w:val="00DE6F50"/>
    <w:rsid w:val="00DF394F"/>
    <w:rsid w:val="00E026DB"/>
    <w:rsid w:val="00E064B9"/>
    <w:rsid w:val="00E072A1"/>
    <w:rsid w:val="00E1425A"/>
    <w:rsid w:val="00E34304"/>
    <w:rsid w:val="00E343E4"/>
    <w:rsid w:val="00E37DF6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233B2"/>
    <w:rsid w:val="00F2490E"/>
    <w:rsid w:val="00F36E44"/>
    <w:rsid w:val="00F506DD"/>
    <w:rsid w:val="00F512EE"/>
    <w:rsid w:val="00F56125"/>
    <w:rsid w:val="00F722B9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F01BD"/>
    <w:rsid w:val="00FF09E9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F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09CF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9F09CF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9F09CF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9F09CF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9F09CF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9F09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9F09CF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9F09CF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9F09CF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9F09CF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9F09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9F09CF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9F09CF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9F09CF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9F09CF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9F09C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9F09C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9F09CF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9F09CF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9F09CF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9F09CF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9F09CF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9F09CF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9F09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9F09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9F09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9F09CF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9F09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9F09CF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9F09CF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9F09CF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9F09C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9F09CF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9F09CF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9F09CF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9F09C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9F09CF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9F09C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9F09CF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3400B-9B59-40F3-A52B-9F0E3FDD9A21}"/>
</file>

<file path=customXml/itemProps2.xml><?xml version="1.0" encoding="utf-8"?>
<ds:datastoreItem xmlns:ds="http://schemas.openxmlformats.org/officeDocument/2006/customXml" ds:itemID="{16572DEF-4180-4AB8-B6D3-FFA2D0AEDBF5}"/>
</file>

<file path=customXml/itemProps3.xml><?xml version="1.0" encoding="utf-8"?>
<ds:datastoreItem xmlns:ds="http://schemas.openxmlformats.org/officeDocument/2006/customXml" ds:itemID="{253797B1-3D28-448F-9CE4-DAD89D93E203}"/>
</file>

<file path=customXml/itemProps4.xml><?xml version="1.0" encoding="utf-8"?>
<ds:datastoreItem xmlns:ds="http://schemas.openxmlformats.org/officeDocument/2006/customXml" ds:itemID="{6C5206F1-2C9A-4247-A429-152DCA79B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2021-03-12T14:41:00Z</dcterms:created>
  <dcterms:modified xsi:type="dcterms:W3CDTF">2021-03-12T14:41:00Z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