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E" w:rsidRPr="00FF01BD" w:rsidRDefault="0044757E" w:rsidP="004D78C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</w:rPr>
      </w:pPr>
      <w:r w:rsidRPr="00FF01BD">
        <w:rPr>
          <w:rFonts w:ascii="Times New Roman" w:eastAsia="Arial Unicode MS" w:hAnsi="Times New Roman" w:cs="Times New Roman"/>
        </w:rPr>
        <w:t xml:space="preserve">Федеральное государственное образовательное бюджетное </w:t>
      </w:r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</w:rPr>
      </w:pPr>
      <w:r w:rsidRPr="00FF01BD">
        <w:rPr>
          <w:rFonts w:ascii="Times New Roman" w:eastAsia="Arial Unicode MS" w:hAnsi="Times New Roman" w:cs="Times New Roman"/>
        </w:rPr>
        <w:t>учреждение высшего образования</w:t>
      </w:r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  <w:b/>
        </w:rPr>
      </w:pPr>
      <w:r w:rsidRPr="00FF01BD">
        <w:rPr>
          <w:rFonts w:ascii="Times New Roman" w:eastAsia="Arial Unicode MS" w:hAnsi="Times New Roman" w:cs="Times New Roman"/>
          <w:b/>
        </w:rPr>
        <w:t>«Финансовый университет при Правительстве Российской Федерации»</w:t>
      </w:r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  <w:b/>
        </w:rPr>
      </w:pPr>
      <w:r w:rsidRPr="00FF01BD">
        <w:rPr>
          <w:rFonts w:ascii="Times New Roman" w:eastAsia="Arial Unicode MS" w:hAnsi="Times New Roman" w:cs="Times New Roman"/>
          <w:b/>
        </w:rPr>
        <w:t>(</w:t>
      </w:r>
      <w:proofErr w:type="spellStart"/>
      <w:r w:rsidRPr="00FF01BD">
        <w:rPr>
          <w:rFonts w:ascii="Times New Roman" w:eastAsia="Arial Unicode MS" w:hAnsi="Times New Roman" w:cs="Times New Roman"/>
          <w:b/>
        </w:rPr>
        <w:t>Финуниверситет</w:t>
      </w:r>
      <w:proofErr w:type="spellEnd"/>
      <w:r w:rsidRPr="00FF01BD">
        <w:rPr>
          <w:rFonts w:ascii="Times New Roman" w:eastAsia="Arial Unicode MS" w:hAnsi="Times New Roman" w:cs="Times New Roman"/>
          <w:b/>
        </w:rPr>
        <w:t>)</w:t>
      </w:r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  <w:b/>
        </w:rPr>
      </w:pPr>
      <w:r w:rsidRPr="00FF01BD">
        <w:rPr>
          <w:rFonts w:ascii="Times New Roman" w:eastAsia="Arial Unicode MS" w:hAnsi="Times New Roman" w:cs="Times New Roman"/>
          <w:b/>
        </w:rPr>
        <w:t xml:space="preserve">Курский филиал </w:t>
      </w:r>
      <w:proofErr w:type="spellStart"/>
      <w:r w:rsidRPr="00FF01BD">
        <w:rPr>
          <w:rFonts w:ascii="Times New Roman" w:eastAsia="Arial Unicode MS" w:hAnsi="Times New Roman" w:cs="Times New Roman"/>
          <w:b/>
        </w:rPr>
        <w:t>Финуниверситета</w:t>
      </w:r>
      <w:proofErr w:type="spellEnd"/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  <w:b/>
        </w:rPr>
      </w:pPr>
    </w:p>
    <w:p w:rsidR="00221317" w:rsidRPr="00FF01BD" w:rsidRDefault="00221317" w:rsidP="00221317">
      <w:pPr>
        <w:jc w:val="center"/>
        <w:rPr>
          <w:rFonts w:ascii="Times New Roman" w:eastAsia="Arial Unicode MS" w:hAnsi="Times New Roman" w:cs="Times New Roman"/>
          <w:b/>
        </w:rPr>
      </w:pPr>
      <w:r w:rsidRPr="00FF01BD">
        <w:rPr>
          <w:rFonts w:ascii="Times New Roman" w:eastAsia="Arial Unicode MS" w:hAnsi="Times New Roman" w:cs="Times New Roman"/>
          <w:b/>
        </w:rPr>
        <w:t>Кафедра «</w:t>
      </w:r>
      <w:r w:rsidR="00386B36" w:rsidRPr="00FF01BD">
        <w:rPr>
          <w:rFonts w:ascii="Times New Roman" w:eastAsia="Arial Unicode MS" w:hAnsi="Times New Roman" w:cs="Times New Roman"/>
          <w:b/>
        </w:rPr>
        <w:t>_______________________</w:t>
      </w:r>
      <w:r w:rsidR="00B86E46" w:rsidRPr="00FF01BD">
        <w:rPr>
          <w:rFonts w:ascii="Times New Roman" w:eastAsia="Arial Unicode MS" w:hAnsi="Times New Roman" w:cs="Times New Roman"/>
          <w:b/>
        </w:rPr>
        <w:t>_______________________________</w:t>
      </w:r>
      <w:r w:rsidR="00386B36" w:rsidRPr="00FF01BD">
        <w:rPr>
          <w:rFonts w:ascii="Times New Roman" w:eastAsia="Arial Unicode MS" w:hAnsi="Times New Roman" w:cs="Times New Roman"/>
          <w:b/>
        </w:rPr>
        <w:t>_________</w:t>
      </w:r>
      <w:r w:rsidRPr="00FF01BD">
        <w:rPr>
          <w:rFonts w:ascii="Times New Roman" w:eastAsia="Arial Unicode MS" w:hAnsi="Times New Roman" w:cs="Times New Roman"/>
          <w:b/>
        </w:rPr>
        <w:t>»</w:t>
      </w:r>
    </w:p>
    <w:p w:rsidR="00221317" w:rsidRPr="00FF01BD" w:rsidRDefault="00221317" w:rsidP="00221317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</w:rPr>
      </w:pPr>
    </w:p>
    <w:p w:rsidR="00221317" w:rsidRPr="00FF01BD" w:rsidRDefault="00221317" w:rsidP="00221317">
      <w:pPr>
        <w:tabs>
          <w:tab w:val="left" w:pos="5140"/>
        </w:tabs>
        <w:contextualSpacing/>
        <w:jc w:val="center"/>
        <w:rPr>
          <w:rFonts w:ascii="Times New Roman" w:eastAsia="Courier New" w:hAnsi="Times New Roman" w:cs="Times New Roman"/>
        </w:rPr>
      </w:pPr>
    </w:p>
    <w:p w:rsidR="00221317" w:rsidRPr="00FF01BD" w:rsidRDefault="00221317" w:rsidP="00386B36">
      <w:pPr>
        <w:tabs>
          <w:tab w:val="left" w:pos="5140"/>
        </w:tabs>
        <w:contextualSpacing/>
        <w:jc w:val="center"/>
        <w:rPr>
          <w:rFonts w:ascii="Times New Roman" w:hAnsi="Times New Roman" w:cs="Times New Roman"/>
          <w:b/>
        </w:rPr>
      </w:pPr>
      <w:r w:rsidRPr="00FF01BD">
        <w:rPr>
          <w:rFonts w:ascii="Times New Roman" w:hAnsi="Times New Roman" w:cs="Times New Roman"/>
          <w:b/>
        </w:rPr>
        <w:t>РАБОЧИЙ ГРАФИК (ПЛАН)</w:t>
      </w:r>
    </w:p>
    <w:p w:rsidR="00221317" w:rsidRPr="00FF01BD" w:rsidRDefault="00386B36" w:rsidP="00386B36">
      <w:pPr>
        <w:tabs>
          <w:tab w:val="left" w:pos="5140"/>
        </w:tabs>
        <w:contextualSpacing/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п</w:t>
      </w:r>
      <w:r w:rsidR="00221317" w:rsidRPr="00FF01BD">
        <w:rPr>
          <w:rFonts w:ascii="Times New Roman" w:hAnsi="Times New Roman" w:cs="Times New Roman"/>
        </w:rPr>
        <w:t>роведения</w:t>
      </w:r>
      <w:r w:rsidRPr="00FF01BD">
        <w:rPr>
          <w:rFonts w:ascii="Times New Roman" w:hAnsi="Times New Roman" w:cs="Times New Roman"/>
        </w:rPr>
        <w:t xml:space="preserve"> </w:t>
      </w:r>
      <w:r w:rsidR="00221317" w:rsidRPr="00FF01BD">
        <w:rPr>
          <w:rFonts w:ascii="Times New Roman" w:hAnsi="Times New Roman" w:cs="Times New Roman"/>
        </w:rPr>
        <w:t>_________________</w:t>
      </w:r>
      <w:r w:rsidRPr="00FF01BD">
        <w:rPr>
          <w:rFonts w:ascii="Times New Roman" w:hAnsi="Times New Roman" w:cs="Times New Roman"/>
        </w:rPr>
        <w:t>_______________________________________________________</w:t>
      </w:r>
    </w:p>
    <w:p w:rsidR="00221317" w:rsidRPr="00FF01BD" w:rsidRDefault="00221317" w:rsidP="00386B36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(указать вид, тип практики)</w:t>
      </w:r>
    </w:p>
    <w:p w:rsidR="00221317" w:rsidRPr="00FF01BD" w:rsidRDefault="00221317" w:rsidP="002D1B9A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</w:t>
      </w:r>
      <w:r w:rsidR="00C1144B" w:rsidRPr="00FF01BD">
        <w:rPr>
          <w:rFonts w:ascii="Times New Roman" w:hAnsi="Times New Roman" w:cs="Times New Roman"/>
        </w:rPr>
        <w:t>_</w:t>
      </w:r>
      <w:r w:rsidRPr="00FF01BD">
        <w:rPr>
          <w:rFonts w:ascii="Times New Roman" w:hAnsi="Times New Roman" w:cs="Times New Roman"/>
        </w:rPr>
        <w:t>___________________________</w:t>
      </w:r>
      <w:r w:rsidR="00386B36" w:rsidRPr="00FF01BD">
        <w:rPr>
          <w:rFonts w:ascii="Times New Roman" w:hAnsi="Times New Roman" w:cs="Times New Roman"/>
        </w:rPr>
        <w:t xml:space="preserve">_______________ </w:t>
      </w:r>
      <w:r w:rsidRPr="00FF01BD">
        <w:rPr>
          <w:rFonts w:ascii="Times New Roman" w:hAnsi="Times New Roman" w:cs="Times New Roman"/>
        </w:rPr>
        <w:t>практики</w:t>
      </w:r>
    </w:p>
    <w:p w:rsidR="00221317" w:rsidRPr="00FF01BD" w:rsidRDefault="00221317" w:rsidP="002D1B9A">
      <w:pPr>
        <w:jc w:val="center"/>
        <w:rPr>
          <w:rFonts w:ascii="Times New Roman" w:hAnsi="Times New Roman" w:cs="Times New Roman"/>
        </w:rPr>
      </w:pPr>
    </w:p>
    <w:p w:rsidR="00221317" w:rsidRPr="00FF01BD" w:rsidRDefault="00221317" w:rsidP="002D1B9A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 xml:space="preserve">обучающегося </w:t>
      </w:r>
      <w:r w:rsidRPr="00FF01BD">
        <w:rPr>
          <w:rFonts w:ascii="Times New Roman" w:hAnsi="Times New Roman" w:cs="Times New Roman"/>
          <w:u w:val="single"/>
        </w:rPr>
        <w:t xml:space="preserve">                                     </w:t>
      </w:r>
      <w:r w:rsidR="00C1144B" w:rsidRPr="00FF01BD">
        <w:rPr>
          <w:rFonts w:ascii="Times New Roman" w:hAnsi="Times New Roman" w:cs="Times New Roman"/>
          <w:u w:val="single"/>
        </w:rPr>
        <w:t xml:space="preserve">  </w:t>
      </w:r>
      <w:r w:rsidR="004346FC" w:rsidRPr="00FF01BD">
        <w:rPr>
          <w:rFonts w:ascii="Times New Roman" w:hAnsi="Times New Roman" w:cs="Times New Roman"/>
          <w:u w:val="single"/>
        </w:rPr>
        <w:t xml:space="preserve"> </w:t>
      </w:r>
      <w:r w:rsidRPr="00FF01BD">
        <w:rPr>
          <w:rFonts w:ascii="Times New Roman" w:hAnsi="Times New Roman" w:cs="Times New Roman"/>
        </w:rPr>
        <w:t xml:space="preserve">курса </w:t>
      </w:r>
      <w:r w:rsidRPr="00FF01BD">
        <w:rPr>
          <w:rFonts w:ascii="Times New Roman" w:hAnsi="Times New Roman" w:cs="Times New Roman"/>
          <w:u w:val="single"/>
        </w:rPr>
        <w:t xml:space="preserve"> </w:t>
      </w:r>
      <w:r w:rsidR="00C1144B" w:rsidRPr="00FF01BD">
        <w:rPr>
          <w:rFonts w:ascii="Times New Roman" w:hAnsi="Times New Roman" w:cs="Times New Roman"/>
        </w:rPr>
        <w:t>____________________________</w:t>
      </w:r>
      <w:r w:rsidR="001A4BDE" w:rsidRPr="00FF01BD">
        <w:rPr>
          <w:rFonts w:ascii="Times New Roman" w:hAnsi="Times New Roman" w:cs="Times New Roman"/>
        </w:rPr>
        <w:t>_</w:t>
      </w:r>
      <w:r w:rsidR="004346FC" w:rsidRPr="00FF01BD">
        <w:rPr>
          <w:rFonts w:ascii="Times New Roman" w:hAnsi="Times New Roman" w:cs="Times New Roman"/>
        </w:rPr>
        <w:t xml:space="preserve"> </w:t>
      </w:r>
      <w:r w:rsidRPr="00FF01BD">
        <w:rPr>
          <w:rFonts w:ascii="Times New Roman" w:hAnsi="Times New Roman" w:cs="Times New Roman"/>
        </w:rPr>
        <w:t>учебной группы</w:t>
      </w:r>
    </w:p>
    <w:p w:rsidR="00C1144B" w:rsidRPr="00FF01BD" w:rsidRDefault="00C1144B" w:rsidP="002D1B9A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1144B" w:rsidRPr="00FF01BD" w:rsidRDefault="009C484A" w:rsidP="002D1B9A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D1B9A" w:rsidRPr="00FF01BD" w:rsidRDefault="00C55844" w:rsidP="002D1B9A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Направление подготовки _________________________________________________________</w:t>
      </w:r>
      <w:r w:rsidR="0040754B" w:rsidRPr="00FF01BD">
        <w:rPr>
          <w:rFonts w:ascii="Times New Roman" w:hAnsi="Times New Roman" w:cs="Times New Roman"/>
        </w:rPr>
        <w:t>___</w:t>
      </w:r>
    </w:p>
    <w:p w:rsidR="0040754B" w:rsidRPr="00FF01BD" w:rsidRDefault="00EA5C61" w:rsidP="00BC4873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0754B" w:rsidRPr="00FF01BD">
        <w:rPr>
          <w:rFonts w:ascii="Times New Roman" w:hAnsi="Times New Roman" w:cs="Times New Roman"/>
          <w:sz w:val="16"/>
          <w:szCs w:val="16"/>
        </w:rPr>
        <w:t>(наим</w:t>
      </w:r>
      <w:r w:rsidR="00184310" w:rsidRPr="00FF01BD">
        <w:rPr>
          <w:rFonts w:ascii="Times New Roman" w:hAnsi="Times New Roman" w:cs="Times New Roman"/>
          <w:sz w:val="16"/>
          <w:szCs w:val="16"/>
        </w:rPr>
        <w:t>енование направления подготовки</w:t>
      </w:r>
      <w:r w:rsidR="0040754B" w:rsidRPr="00FF01BD">
        <w:rPr>
          <w:rFonts w:ascii="Times New Roman" w:hAnsi="Times New Roman" w:cs="Times New Roman"/>
          <w:sz w:val="16"/>
          <w:szCs w:val="16"/>
        </w:rPr>
        <w:t>)</w:t>
      </w:r>
    </w:p>
    <w:p w:rsidR="00BC4873" w:rsidRPr="00FF01BD" w:rsidRDefault="0040754B" w:rsidP="00BC4873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0754B" w:rsidRPr="00FF01BD" w:rsidRDefault="00BC4873" w:rsidP="00BC4873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</w:t>
      </w:r>
      <w:r w:rsidR="0040754B" w:rsidRPr="00FF01BD">
        <w:rPr>
          <w:rFonts w:ascii="Times New Roman" w:hAnsi="Times New Roman" w:cs="Times New Roman"/>
          <w:sz w:val="16"/>
          <w:szCs w:val="16"/>
        </w:rPr>
        <w:t>наименование профиля/направленности)</w:t>
      </w:r>
    </w:p>
    <w:p w:rsidR="003B5006" w:rsidRPr="00FF01BD" w:rsidRDefault="003B5006" w:rsidP="0040754B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Место прохождения практики ________________________________________________________</w:t>
      </w:r>
    </w:p>
    <w:p w:rsidR="003B5006" w:rsidRPr="00FF01BD" w:rsidRDefault="003B5006" w:rsidP="003B5006">
      <w:pPr>
        <w:jc w:val="both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 xml:space="preserve">Срок практики с «___» ____________ </w:t>
      </w:r>
      <w:r w:rsidR="00BC4873" w:rsidRPr="00FF01BD">
        <w:rPr>
          <w:rFonts w:ascii="Times New Roman" w:hAnsi="Times New Roman" w:cs="Times New Roman"/>
        </w:rPr>
        <w:t xml:space="preserve">20__ г. </w:t>
      </w:r>
      <w:r w:rsidRPr="00FF01BD">
        <w:rPr>
          <w:rFonts w:ascii="Times New Roman" w:hAnsi="Times New Roman" w:cs="Times New Roman"/>
        </w:rPr>
        <w:t>по «___» _____________ 20</w:t>
      </w:r>
      <w:r w:rsidR="00BC4873" w:rsidRPr="00FF01BD">
        <w:rPr>
          <w:rFonts w:ascii="Times New Roman" w:hAnsi="Times New Roman" w:cs="Times New Roman"/>
        </w:rPr>
        <w:t>__</w:t>
      </w:r>
      <w:r w:rsidRPr="00FF01BD">
        <w:rPr>
          <w:rFonts w:ascii="Times New Roman" w:hAnsi="Times New Roman" w:cs="Times New Roman"/>
        </w:rPr>
        <w:t xml:space="preserve"> г.</w:t>
      </w:r>
    </w:p>
    <w:p w:rsidR="00EA5C61" w:rsidRPr="00FF01BD" w:rsidRDefault="00EA5C61" w:rsidP="003B5006">
      <w:pPr>
        <w:jc w:val="both"/>
        <w:rPr>
          <w:rFonts w:ascii="Times New Roman" w:hAnsi="Times New Roman" w:cs="Times New Roman"/>
        </w:rPr>
      </w:pPr>
    </w:p>
    <w:p w:rsidR="001A4BDE" w:rsidRPr="00FF01BD" w:rsidRDefault="001A4BDE" w:rsidP="003B5006">
      <w:pPr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jc w:val="center"/>
        <w:tblLook w:val="04A0"/>
      </w:tblPr>
      <w:tblGrid>
        <w:gridCol w:w="817"/>
        <w:gridCol w:w="5528"/>
        <w:gridCol w:w="3786"/>
      </w:tblGrid>
      <w:tr w:rsidR="00EA5C61" w:rsidRPr="00FF01BD" w:rsidTr="0044757E">
        <w:trPr>
          <w:jc w:val="center"/>
        </w:trPr>
        <w:tc>
          <w:tcPr>
            <w:tcW w:w="817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Этапы практики по выполнению программы пра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тики и индивидуального задания</w:t>
            </w:r>
          </w:p>
        </w:tc>
        <w:tc>
          <w:tcPr>
            <w:tcW w:w="3786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каждого эт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па практики (количество дней)</w:t>
            </w:r>
          </w:p>
        </w:tc>
      </w:tr>
      <w:tr w:rsidR="00EA5C61" w:rsidRPr="00FF01BD" w:rsidTr="0044757E">
        <w:trPr>
          <w:jc w:val="center"/>
        </w:trPr>
        <w:tc>
          <w:tcPr>
            <w:tcW w:w="817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C61" w:rsidRPr="00FF01BD" w:rsidTr="0044757E">
        <w:trPr>
          <w:jc w:val="center"/>
        </w:trPr>
        <w:tc>
          <w:tcPr>
            <w:tcW w:w="817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61" w:rsidRPr="00FF01BD" w:rsidTr="0044757E">
        <w:trPr>
          <w:jc w:val="center"/>
        </w:trPr>
        <w:tc>
          <w:tcPr>
            <w:tcW w:w="817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EA5C61" w:rsidRPr="00FF01BD" w:rsidRDefault="00EA5C61" w:rsidP="0040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C61" w:rsidRPr="00FF01BD" w:rsidRDefault="00EA5C61" w:rsidP="003B5006">
      <w:pPr>
        <w:jc w:val="both"/>
        <w:rPr>
          <w:rFonts w:ascii="Times New Roman" w:hAnsi="Times New Roman" w:cs="Times New Roman"/>
        </w:rPr>
      </w:pPr>
    </w:p>
    <w:p w:rsidR="0040754B" w:rsidRPr="00FF01BD" w:rsidRDefault="0040754B" w:rsidP="002D1B9A">
      <w:pPr>
        <w:jc w:val="both"/>
        <w:rPr>
          <w:rFonts w:ascii="Times New Roman" w:hAnsi="Times New Roman" w:cs="Times New Roman"/>
        </w:rPr>
      </w:pPr>
    </w:p>
    <w:p w:rsidR="001A4BDE" w:rsidRPr="00FF01BD" w:rsidRDefault="001A4BDE" w:rsidP="002D1B9A">
      <w:pPr>
        <w:jc w:val="both"/>
        <w:rPr>
          <w:rFonts w:ascii="Times New Roman" w:hAnsi="Times New Roman" w:cs="Times New Roman"/>
        </w:rPr>
      </w:pPr>
    </w:p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1418"/>
        <w:gridCol w:w="283"/>
        <w:gridCol w:w="2268"/>
        <w:gridCol w:w="284"/>
        <w:gridCol w:w="1276"/>
      </w:tblGrid>
      <w:tr w:rsidR="00400569" w:rsidRPr="00FF01BD" w:rsidTr="0044757E">
        <w:tc>
          <w:tcPr>
            <w:tcW w:w="4361" w:type="dxa"/>
          </w:tcPr>
          <w:p w:rsidR="00270F1A" w:rsidRPr="00FF01BD" w:rsidRDefault="00270F1A" w:rsidP="0027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F0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практики от кафедры</w:t>
            </w: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69" w:rsidRPr="00FF01BD" w:rsidTr="0044757E">
        <w:tc>
          <w:tcPr>
            <w:tcW w:w="4361" w:type="dxa"/>
          </w:tcPr>
          <w:p w:rsidR="00270F1A" w:rsidRPr="00FF01BD" w:rsidRDefault="00270F1A" w:rsidP="00270F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(И. О. Фамилия)</w:t>
            </w:r>
          </w:p>
        </w:tc>
        <w:tc>
          <w:tcPr>
            <w:tcW w:w="284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00569" w:rsidRPr="00FF01BD" w:rsidTr="0044757E">
        <w:tc>
          <w:tcPr>
            <w:tcW w:w="4361" w:type="dxa"/>
          </w:tcPr>
          <w:p w:rsidR="00270F1A" w:rsidRPr="00FF01BD" w:rsidRDefault="00270F1A" w:rsidP="0027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69" w:rsidRPr="00FF01BD" w:rsidTr="0044757E">
        <w:tc>
          <w:tcPr>
            <w:tcW w:w="4361" w:type="dxa"/>
          </w:tcPr>
          <w:p w:rsidR="00400569" w:rsidRPr="00FF01BD" w:rsidRDefault="00400569" w:rsidP="0027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69" w:rsidRPr="00FF01BD" w:rsidTr="0044757E">
        <w:tc>
          <w:tcPr>
            <w:tcW w:w="4361" w:type="dxa"/>
          </w:tcPr>
          <w:p w:rsidR="00400569" w:rsidRPr="00FF01BD" w:rsidRDefault="00400569" w:rsidP="0027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69" w:rsidRPr="00FF01BD" w:rsidTr="0044757E">
        <w:tc>
          <w:tcPr>
            <w:tcW w:w="4361" w:type="dxa"/>
          </w:tcPr>
          <w:p w:rsidR="00270F1A" w:rsidRPr="00FF01BD" w:rsidRDefault="00400569" w:rsidP="0027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D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организации</w:t>
            </w: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F1A" w:rsidRPr="00FF01BD" w:rsidRDefault="00270F1A" w:rsidP="0027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69" w:rsidRPr="00FF01BD" w:rsidTr="0044757E">
        <w:tc>
          <w:tcPr>
            <w:tcW w:w="4361" w:type="dxa"/>
          </w:tcPr>
          <w:p w:rsidR="00400569" w:rsidRPr="00FF01BD" w:rsidRDefault="00400569" w:rsidP="0027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00569" w:rsidRPr="00FF01BD" w:rsidRDefault="00400569" w:rsidP="0027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0569" w:rsidRPr="00FF01BD" w:rsidRDefault="00400569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400569" w:rsidRPr="00FF01BD" w:rsidRDefault="00400569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0569" w:rsidRPr="00FF01BD" w:rsidRDefault="00400569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(И. О. Фамилия)</w:t>
            </w:r>
          </w:p>
        </w:tc>
        <w:tc>
          <w:tcPr>
            <w:tcW w:w="284" w:type="dxa"/>
          </w:tcPr>
          <w:p w:rsidR="00400569" w:rsidRPr="00FF01BD" w:rsidRDefault="00400569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0569" w:rsidRPr="00FF01BD" w:rsidRDefault="00400569" w:rsidP="006E1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1B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400569" w:rsidRPr="00FF01BD" w:rsidRDefault="00400569">
      <w:pPr>
        <w:widowControl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sectPr w:rsidR="00400569" w:rsidRPr="00FF01BD" w:rsidSect="006702B1">
      <w:headerReference w:type="even" r:id="rId8"/>
      <w:headerReference w:type="default" r:id="rId9"/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DF" w:rsidRDefault="00E43ADF">
      <w:r>
        <w:separator/>
      </w:r>
    </w:p>
  </w:endnote>
  <w:endnote w:type="continuationSeparator" w:id="0">
    <w:p w:rsidR="00E43ADF" w:rsidRDefault="00E4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DF" w:rsidRDefault="00E43ADF">
      <w:r>
        <w:separator/>
      </w:r>
    </w:p>
  </w:footnote>
  <w:footnote w:type="continuationSeparator" w:id="0">
    <w:p w:rsidR="00E43ADF" w:rsidRDefault="00E4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Default="00A0450B">
    <w:pPr>
      <w:rPr>
        <w:color w:val="auto"/>
        <w:sz w:val="2"/>
        <w:szCs w:val="2"/>
      </w:rPr>
    </w:pPr>
    <w:r w:rsidRPr="00A045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05pt;margin-top:32.15pt;width:10.5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8qwIAAKY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" filled="f" stroked="f">
          <v:textbox style="mso-fit-shape-to-text:t" inset="0,0,0,0">
            <w:txbxContent>
              <w:p w:rsidR="006E1012" w:rsidRDefault="00A045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E1012">
                  <w:instrText xml:space="preserve"> PAGE \* MERGEFORMAT </w:instrText>
                </w:r>
                <w:r>
                  <w:fldChar w:fldCharType="separate"/>
                </w:r>
                <w:r w:rsidR="00A21EE3" w:rsidRPr="00A21EE3">
                  <w:rPr>
                    <w:rStyle w:val="TrebuchetMS"/>
                    <w:noProof/>
                    <w:color w:val="000000"/>
                    <w:lang w:val="ru-RU" w:eastAsia="ru-RU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Pr="00187B38" w:rsidRDefault="00A0450B">
    <w:pPr>
      <w:rPr>
        <w:rFonts w:ascii="Times New Roman" w:hAnsi="Times New Roman" w:cs="Times New Roman"/>
        <w:color w:val="auto"/>
        <w:sz w:val="2"/>
        <w:szCs w:val="2"/>
      </w:rPr>
    </w:pPr>
    <w:r w:rsidRPr="00A0450B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0.05pt;margin-top:32.15pt;width:10.5pt;height:11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q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" filled="f" stroked="f">
          <v:textbox style="mso-fit-shape-to-text:t" inset="0,0,0,0">
            <w:txbxContent>
              <w:p w:rsidR="006E1012" w:rsidRDefault="006E101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C8B7E02"/>
    <w:multiLevelType w:val="hybridMultilevel"/>
    <w:tmpl w:val="F29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325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6C65"/>
    <w:rsid w:val="000061AA"/>
    <w:rsid w:val="00011BDB"/>
    <w:rsid w:val="000147E4"/>
    <w:rsid w:val="00015748"/>
    <w:rsid w:val="0002099E"/>
    <w:rsid w:val="00023320"/>
    <w:rsid w:val="00023A86"/>
    <w:rsid w:val="000243F8"/>
    <w:rsid w:val="00027A29"/>
    <w:rsid w:val="00035AB6"/>
    <w:rsid w:val="00045A67"/>
    <w:rsid w:val="00047C1E"/>
    <w:rsid w:val="00050500"/>
    <w:rsid w:val="00064A00"/>
    <w:rsid w:val="0007141F"/>
    <w:rsid w:val="00074FF0"/>
    <w:rsid w:val="00075C34"/>
    <w:rsid w:val="00075CF3"/>
    <w:rsid w:val="0009111C"/>
    <w:rsid w:val="000A17F3"/>
    <w:rsid w:val="000B41FF"/>
    <w:rsid w:val="000C11B1"/>
    <w:rsid w:val="000C1C63"/>
    <w:rsid w:val="000C42AF"/>
    <w:rsid w:val="000C5CE1"/>
    <w:rsid w:val="000D36D4"/>
    <w:rsid w:val="000D710A"/>
    <w:rsid w:val="000D7B2F"/>
    <w:rsid w:val="000E4487"/>
    <w:rsid w:val="000E50A8"/>
    <w:rsid w:val="000E54F1"/>
    <w:rsid w:val="000F0975"/>
    <w:rsid w:val="000F1866"/>
    <w:rsid w:val="000F4645"/>
    <w:rsid w:val="000F484F"/>
    <w:rsid w:val="000F50F3"/>
    <w:rsid w:val="000F6C14"/>
    <w:rsid w:val="0011114C"/>
    <w:rsid w:val="00111B2B"/>
    <w:rsid w:val="00115034"/>
    <w:rsid w:val="00120C7E"/>
    <w:rsid w:val="0012445A"/>
    <w:rsid w:val="0012663B"/>
    <w:rsid w:val="00130BE9"/>
    <w:rsid w:val="001408F0"/>
    <w:rsid w:val="00143D39"/>
    <w:rsid w:val="00143FC6"/>
    <w:rsid w:val="00154E4F"/>
    <w:rsid w:val="001802F1"/>
    <w:rsid w:val="00184310"/>
    <w:rsid w:val="00186D09"/>
    <w:rsid w:val="00187B38"/>
    <w:rsid w:val="00190D76"/>
    <w:rsid w:val="00196163"/>
    <w:rsid w:val="001970FE"/>
    <w:rsid w:val="001A2508"/>
    <w:rsid w:val="001A4BDE"/>
    <w:rsid w:val="001E07C6"/>
    <w:rsid w:val="001F0263"/>
    <w:rsid w:val="001F2020"/>
    <w:rsid w:val="001F6B0B"/>
    <w:rsid w:val="00202063"/>
    <w:rsid w:val="00202A63"/>
    <w:rsid w:val="00206B24"/>
    <w:rsid w:val="0020747A"/>
    <w:rsid w:val="002077F1"/>
    <w:rsid w:val="00213C4C"/>
    <w:rsid w:val="00221317"/>
    <w:rsid w:val="002216B8"/>
    <w:rsid w:val="00221E3E"/>
    <w:rsid w:val="00222533"/>
    <w:rsid w:val="00223019"/>
    <w:rsid w:val="00230A6B"/>
    <w:rsid w:val="00232368"/>
    <w:rsid w:val="00232521"/>
    <w:rsid w:val="00234CAA"/>
    <w:rsid w:val="00241B71"/>
    <w:rsid w:val="0025358D"/>
    <w:rsid w:val="00255DC7"/>
    <w:rsid w:val="002564D6"/>
    <w:rsid w:val="0025767E"/>
    <w:rsid w:val="00257B6C"/>
    <w:rsid w:val="002600BF"/>
    <w:rsid w:val="002654CE"/>
    <w:rsid w:val="00270F1A"/>
    <w:rsid w:val="00280546"/>
    <w:rsid w:val="0029383A"/>
    <w:rsid w:val="00297120"/>
    <w:rsid w:val="002A2586"/>
    <w:rsid w:val="002A7D11"/>
    <w:rsid w:val="002B4947"/>
    <w:rsid w:val="002C17C3"/>
    <w:rsid w:val="002D1B9A"/>
    <w:rsid w:val="002D4912"/>
    <w:rsid w:val="002D621D"/>
    <w:rsid w:val="002E7ED1"/>
    <w:rsid w:val="002E7FE3"/>
    <w:rsid w:val="002F1E2F"/>
    <w:rsid w:val="002F466D"/>
    <w:rsid w:val="002F5600"/>
    <w:rsid w:val="00302EAC"/>
    <w:rsid w:val="003048B2"/>
    <w:rsid w:val="00311475"/>
    <w:rsid w:val="003141B6"/>
    <w:rsid w:val="00324D11"/>
    <w:rsid w:val="0034009D"/>
    <w:rsid w:val="00344965"/>
    <w:rsid w:val="00344979"/>
    <w:rsid w:val="00345A0D"/>
    <w:rsid w:val="00345D06"/>
    <w:rsid w:val="0035057E"/>
    <w:rsid w:val="00350F0C"/>
    <w:rsid w:val="003510E3"/>
    <w:rsid w:val="0035430E"/>
    <w:rsid w:val="00354981"/>
    <w:rsid w:val="00356C65"/>
    <w:rsid w:val="003613FF"/>
    <w:rsid w:val="00361B56"/>
    <w:rsid w:val="00371DDD"/>
    <w:rsid w:val="0037218B"/>
    <w:rsid w:val="00383EAB"/>
    <w:rsid w:val="00385B10"/>
    <w:rsid w:val="0038629F"/>
    <w:rsid w:val="00386B36"/>
    <w:rsid w:val="00387700"/>
    <w:rsid w:val="003A020B"/>
    <w:rsid w:val="003B5006"/>
    <w:rsid w:val="003B61DF"/>
    <w:rsid w:val="003B69BF"/>
    <w:rsid w:val="003B6C0B"/>
    <w:rsid w:val="003C3A01"/>
    <w:rsid w:val="003C52C0"/>
    <w:rsid w:val="003C5DDD"/>
    <w:rsid w:val="003D68AC"/>
    <w:rsid w:val="003D6AF3"/>
    <w:rsid w:val="003E26E0"/>
    <w:rsid w:val="003E323C"/>
    <w:rsid w:val="00400569"/>
    <w:rsid w:val="00400F09"/>
    <w:rsid w:val="00401637"/>
    <w:rsid w:val="00401E05"/>
    <w:rsid w:val="00404C41"/>
    <w:rsid w:val="0040754B"/>
    <w:rsid w:val="00426E67"/>
    <w:rsid w:val="0043233F"/>
    <w:rsid w:val="004346FC"/>
    <w:rsid w:val="0044570E"/>
    <w:rsid w:val="0044757E"/>
    <w:rsid w:val="00450CEF"/>
    <w:rsid w:val="00453774"/>
    <w:rsid w:val="0045515E"/>
    <w:rsid w:val="00470CC4"/>
    <w:rsid w:val="00473E6D"/>
    <w:rsid w:val="00480F73"/>
    <w:rsid w:val="00482824"/>
    <w:rsid w:val="004858FF"/>
    <w:rsid w:val="00487268"/>
    <w:rsid w:val="0048775F"/>
    <w:rsid w:val="0049359C"/>
    <w:rsid w:val="004A28C4"/>
    <w:rsid w:val="004A3376"/>
    <w:rsid w:val="004A4EF7"/>
    <w:rsid w:val="004B15C8"/>
    <w:rsid w:val="004B42CC"/>
    <w:rsid w:val="004B62D1"/>
    <w:rsid w:val="004C1EC3"/>
    <w:rsid w:val="004D15C2"/>
    <w:rsid w:val="004D2226"/>
    <w:rsid w:val="004D70FE"/>
    <w:rsid w:val="004D78CB"/>
    <w:rsid w:val="004E23B6"/>
    <w:rsid w:val="004E31EE"/>
    <w:rsid w:val="004F15AE"/>
    <w:rsid w:val="004F45F5"/>
    <w:rsid w:val="00500AE0"/>
    <w:rsid w:val="00506E37"/>
    <w:rsid w:val="0050755C"/>
    <w:rsid w:val="0051719E"/>
    <w:rsid w:val="005206FA"/>
    <w:rsid w:val="00522BF4"/>
    <w:rsid w:val="00524934"/>
    <w:rsid w:val="00524C2A"/>
    <w:rsid w:val="005264AF"/>
    <w:rsid w:val="0053196E"/>
    <w:rsid w:val="00532170"/>
    <w:rsid w:val="0055194A"/>
    <w:rsid w:val="00562CAE"/>
    <w:rsid w:val="0056427B"/>
    <w:rsid w:val="00564373"/>
    <w:rsid w:val="00565165"/>
    <w:rsid w:val="00567018"/>
    <w:rsid w:val="0057192A"/>
    <w:rsid w:val="005744DF"/>
    <w:rsid w:val="005848CC"/>
    <w:rsid w:val="005A78BC"/>
    <w:rsid w:val="005B503B"/>
    <w:rsid w:val="005B586F"/>
    <w:rsid w:val="005C0FB0"/>
    <w:rsid w:val="005C3299"/>
    <w:rsid w:val="005C61DA"/>
    <w:rsid w:val="005C76F8"/>
    <w:rsid w:val="005D350B"/>
    <w:rsid w:val="005D5480"/>
    <w:rsid w:val="005E10AA"/>
    <w:rsid w:val="005E50BB"/>
    <w:rsid w:val="005F10A9"/>
    <w:rsid w:val="006139AB"/>
    <w:rsid w:val="00615C81"/>
    <w:rsid w:val="00622EF3"/>
    <w:rsid w:val="00623B63"/>
    <w:rsid w:val="00625CA9"/>
    <w:rsid w:val="00630528"/>
    <w:rsid w:val="00632B3A"/>
    <w:rsid w:val="00641A75"/>
    <w:rsid w:val="00653DA7"/>
    <w:rsid w:val="00657445"/>
    <w:rsid w:val="00657FAF"/>
    <w:rsid w:val="006604E7"/>
    <w:rsid w:val="0066712C"/>
    <w:rsid w:val="006702B1"/>
    <w:rsid w:val="00672A30"/>
    <w:rsid w:val="00673AEA"/>
    <w:rsid w:val="006827F2"/>
    <w:rsid w:val="006867CC"/>
    <w:rsid w:val="00695418"/>
    <w:rsid w:val="006A1EE8"/>
    <w:rsid w:val="006A7514"/>
    <w:rsid w:val="006A7FFC"/>
    <w:rsid w:val="006C0A24"/>
    <w:rsid w:val="006C2A24"/>
    <w:rsid w:val="006C541B"/>
    <w:rsid w:val="006D2AB1"/>
    <w:rsid w:val="006E1012"/>
    <w:rsid w:val="006E3612"/>
    <w:rsid w:val="006E46C6"/>
    <w:rsid w:val="006F3418"/>
    <w:rsid w:val="006F386A"/>
    <w:rsid w:val="006F38BC"/>
    <w:rsid w:val="00711883"/>
    <w:rsid w:val="00713B43"/>
    <w:rsid w:val="0072209C"/>
    <w:rsid w:val="00731021"/>
    <w:rsid w:val="0073658C"/>
    <w:rsid w:val="00744B3C"/>
    <w:rsid w:val="00745D90"/>
    <w:rsid w:val="00763FEC"/>
    <w:rsid w:val="007652B3"/>
    <w:rsid w:val="0076680F"/>
    <w:rsid w:val="007768B7"/>
    <w:rsid w:val="007822C1"/>
    <w:rsid w:val="00785558"/>
    <w:rsid w:val="007905EE"/>
    <w:rsid w:val="0079789D"/>
    <w:rsid w:val="007A7C43"/>
    <w:rsid w:val="007B07C1"/>
    <w:rsid w:val="007B37CA"/>
    <w:rsid w:val="007B391D"/>
    <w:rsid w:val="007C70CA"/>
    <w:rsid w:val="007D0B98"/>
    <w:rsid w:val="007E1276"/>
    <w:rsid w:val="007E174C"/>
    <w:rsid w:val="007E2694"/>
    <w:rsid w:val="007E2AAF"/>
    <w:rsid w:val="007F5B57"/>
    <w:rsid w:val="0080001A"/>
    <w:rsid w:val="00810458"/>
    <w:rsid w:val="0081502E"/>
    <w:rsid w:val="00821E4C"/>
    <w:rsid w:val="00834E3D"/>
    <w:rsid w:val="008352F9"/>
    <w:rsid w:val="008412FD"/>
    <w:rsid w:val="00851A28"/>
    <w:rsid w:val="00852571"/>
    <w:rsid w:val="00882066"/>
    <w:rsid w:val="00897B85"/>
    <w:rsid w:val="008B0B8E"/>
    <w:rsid w:val="008B6598"/>
    <w:rsid w:val="008B7CC0"/>
    <w:rsid w:val="008C3F34"/>
    <w:rsid w:val="008D4AC3"/>
    <w:rsid w:val="008D5968"/>
    <w:rsid w:val="008E1498"/>
    <w:rsid w:val="008E2360"/>
    <w:rsid w:val="008E3A86"/>
    <w:rsid w:val="008E795D"/>
    <w:rsid w:val="008F0155"/>
    <w:rsid w:val="008F2723"/>
    <w:rsid w:val="008F7A27"/>
    <w:rsid w:val="008F7B95"/>
    <w:rsid w:val="00902120"/>
    <w:rsid w:val="009038BA"/>
    <w:rsid w:val="0091360C"/>
    <w:rsid w:val="00913808"/>
    <w:rsid w:val="00921B56"/>
    <w:rsid w:val="0092265B"/>
    <w:rsid w:val="009334A8"/>
    <w:rsid w:val="00952A60"/>
    <w:rsid w:val="0096089B"/>
    <w:rsid w:val="0096112B"/>
    <w:rsid w:val="009639F5"/>
    <w:rsid w:val="00965C60"/>
    <w:rsid w:val="0096621B"/>
    <w:rsid w:val="00970187"/>
    <w:rsid w:val="00970FFC"/>
    <w:rsid w:val="00990F7E"/>
    <w:rsid w:val="009A2CC8"/>
    <w:rsid w:val="009A609F"/>
    <w:rsid w:val="009C484A"/>
    <w:rsid w:val="009C60F3"/>
    <w:rsid w:val="009C6921"/>
    <w:rsid w:val="009D32A1"/>
    <w:rsid w:val="009D56E7"/>
    <w:rsid w:val="009E2794"/>
    <w:rsid w:val="009E4F90"/>
    <w:rsid w:val="009F34E6"/>
    <w:rsid w:val="009F3C54"/>
    <w:rsid w:val="009F747A"/>
    <w:rsid w:val="00A00C31"/>
    <w:rsid w:val="00A0450B"/>
    <w:rsid w:val="00A07C08"/>
    <w:rsid w:val="00A07D8D"/>
    <w:rsid w:val="00A14ECE"/>
    <w:rsid w:val="00A163A2"/>
    <w:rsid w:val="00A21EE3"/>
    <w:rsid w:val="00A21FF2"/>
    <w:rsid w:val="00A2222E"/>
    <w:rsid w:val="00A26658"/>
    <w:rsid w:val="00A27B18"/>
    <w:rsid w:val="00A33BC9"/>
    <w:rsid w:val="00A5227E"/>
    <w:rsid w:val="00A55372"/>
    <w:rsid w:val="00A5656B"/>
    <w:rsid w:val="00A61B45"/>
    <w:rsid w:val="00A66A31"/>
    <w:rsid w:val="00A83190"/>
    <w:rsid w:val="00A91AD8"/>
    <w:rsid w:val="00A929C4"/>
    <w:rsid w:val="00A96701"/>
    <w:rsid w:val="00AA4B83"/>
    <w:rsid w:val="00AA5506"/>
    <w:rsid w:val="00AB1290"/>
    <w:rsid w:val="00AB6893"/>
    <w:rsid w:val="00AC0D40"/>
    <w:rsid w:val="00AC6E03"/>
    <w:rsid w:val="00AC7971"/>
    <w:rsid w:val="00AE0D5A"/>
    <w:rsid w:val="00AE2870"/>
    <w:rsid w:val="00AE2C12"/>
    <w:rsid w:val="00AE549C"/>
    <w:rsid w:val="00AF6E8D"/>
    <w:rsid w:val="00AF7E71"/>
    <w:rsid w:val="00B12FF5"/>
    <w:rsid w:val="00B1309F"/>
    <w:rsid w:val="00B30571"/>
    <w:rsid w:val="00B3093C"/>
    <w:rsid w:val="00B4187A"/>
    <w:rsid w:val="00B42065"/>
    <w:rsid w:val="00B435AF"/>
    <w:rsid w:val="00B53061"/>
    <w:rsid w:val="00B56971"/>
    <w:rsid w:val="00B7013D"/>
    <w:rsid w:val="00B74977"/>
    <w:rsid w:val="00B74ADC"/>
    <w:rsid w:val="00B75753"/>
    <w:rsid w:val="00B86E46"/>
    <w:rsid w:val="00B97A84"/>
    <w:rsid w:val="00BA628C"/>
    <w:rsid w:val="00BB1E46"/>
    <w:rsid w:val="00BB4668"/>
    <w:rsid w:val="00BB6A9B"/>
    <w:rsid w:val="00BC36FF"/>
    <w:rsid w:val="00BC4873"/>
    <w:rsid w:val="00BE7EA8"/>
    <w:rsid w:val="00C04D9E"/>
    <w:rsid w:val="00C06BB2"/>
    <w:rsid w:val="00C1144B"/>
    <w:rsid w:val="00C139E2"/>
    <w:rsid w:val="00C13E4C"/>
    <w:rsid w:val="00C21168"/>
    <w:rsid w:val="00C24D2B"/>
    <w:rsid w:val="00C31A9B"/>
    <w:rsid w:val="00C35BE1"/>
    <w:rsid w:val="00C36901"/>
    <w:rsid w:val="00C524DF"/>
    <w:rsid w:val="00C55844"/>
    <w:rsid w:val="00C56397"/>
    <w:rsid w:val="00C60589"/>
    <w:rsid w:val="00C640AB"/>
    <w:rsid w:val="00C65DFD"/>
    <w:rsid w:val="00C71BF5"/>
    <w:rsid w:val="00C83891"/>
    <w:rsid w:val="00C8496F"/>
    <w:rsid w:val="00C85011"/>
    <w:rsid w:val="00C91D3A"/>
    <w:rsid w:val="00CA3678"/>
    <w:rsid w:val="00CA4202"/>
    <w:rsid w:val="00CA6D1B"/>
    <w:rsid w:val="00CD0AF7"/>
    <w:rsid w:val="00CD50DB"/>
    <w:rsid w:val="00D00FA6"/>
    <w:rsid w:val="00D025C6"/>
    <w:rsid w:val="00D11120"/>
    <w:rsid w:val="00D1289E"/>
    <w:rsid w:val="00D23F07"/>
    <w:rsid w:val="00D358A6"/>
    <w:rsid w:val="00D41024"/>
    <w:rsid w:val="00D45A6E"/>
    <w:rsid w:val="00D467B2"/>
    <w:rsid w:val="00D47765"/>
    <w:rsid w:val="00D52E1B"/>
    <w:rsid w:val="00D54037"/>
    <w:rsid w:val="00D6312E"/>
    <w:rsid w:val="00D774CB"/>
    <w:rsid w:val="00D9101E"/>
    <w:rsid w:val="00D93523"/>
    <w:rsid w:val="00D93B59"/>
    <w:rsid w:val="00D96059"/>
    <w:rsid w:val="00DA2934"/>
    <w:rsid w:val="00DC0ACB"/>
    <w:rsid w:val="00DC50A6"/>
    <w:rsid w:val="00DC6AFA"/>
    <w:rsid w:val="00DE1239"/>
    <w:rsid w:val="00DE6F50"/>
    <w:rsid w:val="00DF394F"/>
    <w:rsid w:val="00E026DB"/>
    <w:rsid w:val="00E064B9"/>
    <w:rsid w:val="00E072A1"/>
    <w:rsid w:val="00E1425A"/>
    <w:rsid w:val="00E34304"/>
    <w:rsid w:val="00E343E4"/>
    <w:rsid w:val="00E37DF6"/>
    <w:rsid w:val="00E43ADF"/>
    <w:rsid w:val="00E47F5D"/>
    <w:rsid w:val="00E56444"/>
    <w:rsid w:val="00E57D57"/>
    <w:rsid w:val="00E738FE"/>
    <w:rsid w:val="00E81DB4"/>
    <w:rsid w:val="00E92768"/>
    <w:rsid w:val="00E92B71"/>
    <w:rsid w:val="00EA5C61"/>
    <w:rsid w:val="00EC2303"/>
    <w:rsid w:val="00EC58D3"/>
    <w:rsid w:val="00ED0CD5"/>
    <w:rsid w:val="00ED4B87"/>
    <w:rsid w:val="00EE3332"/>
    <w:rsid w:val="00EE5B15"/>
    <w:rsid w:val="00EF3765"/>
    <w:rsid w:val="00EF5B95"/>
    <w:rsid w:val="00F01863"/>
    <w:rsid w:val="00F0511D"/>
    <w:rsid w:val="00F06107"/>
    <w:rsid w:val="00F1000E"/>
    <w:rsid w:val="00F233B2"/>
    <w:rsid w:val="00F2490E"/>
    <w:rsid w:val="00F36E44"/>
    <w:rsid w:val="00F506DD"/>
    <w:rsid w:val="00F512EE"/>
    <w:rsid w:val="00F56125"/>
    <w:rsid w:val="00F75FB6"/>
    <w:rsid w:val="00F776EF"/>
    <w:rsid w:val="00F83C83"/>
    <w:rsid w:val="00F91AB3"/>
    <w:rsid w:val="00F951B0"/>
    <w:rsid w:val="00F97E2C"/>
    <w:rsid w:val="00FA4999"/>
    <w:rsid w:val="00FA6EF3"/>
    <w:rsid w:val="00FB0576"/>
    <w:rsid w:val="00FB36CE"/>
    <w:rsid w:val="00FB7D0D"/>
    <w:rsid w:val="00FC27C1"/>
    <w:rsid w:val="00FC54E5"/>
    <w:rsid w:val="00FD2CC5"/>
    <w:rsid w:val="00FF01B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0B"/>
    <w:pPr>
      <w:widowControl w:val="0"/>
    </w:pPr>
    <w:rPr>
      <w:rFonts w:cs="DejaVu San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61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450B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rsid w:val="00A0450B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3Impact">
    <w:name w:val="Заголовок №3 + Impact"/>
    <w:aliases w:val="18 pt,Не полужирный,Курсив Exact"/>
    <w:basedOn w:val="3Exact"/>
    <w:uiPriority w:val="99"/>
    <w:rsid w:val="00A0450B"/>
    <w:rPr>
      <w:rFonts w:ascii="Impact" w:hAnsi="Impact" w:cs="Impact"/>
      <w:b/>
      <w:bCs/>
      <w:i/>
      <w:iCs/>
      <w:spacing w:val="0"/>
      <w:sz w:val="36"/>
      <w:szCs w:val="36"/>
      <w:u w:val="none"/>
    </w:rPr>
  </w:style>
  <w:style w:type="character" w:customStyle="1" w:styleId="3Impact1">
    <w:name w:val="Заголовок №3 + Impact1"/>
    <w:aliases w:val="18 pt1,Не полужирный2,Курсив Exact1"/>
    <w:basedOn w:val="3Exact"/>
    <w:uiPriority w:val="99"/>
    <w:rsid w:val="00A0450B"/>
    <w:rPr>
      <w:rFonts w:ascii="Impact" w:hAnsi="Impact" w:cs="Impact"/>
      <w:b/>
      <w:bCs/>
      <w:i/>
      <w:iCs/>
      <w:spacing w:val="0"/>
      <w:sz w:val="36"/>
      <w:szCs w:val="36"/>
      <w:u w:val="single"/>
    </w:rPr>
  </w:style>
  <w:style w:type="character" w:customStyle="1" w:styleId="3Exact1">
    <w:name w:val="Заголовок №3 Exact1"/>
    <w:basedOn w:val="3Exact"/>
    <w:uiPriority w:val="99"/>
    <w:rsid w:val="00A0450B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2"/>
    <w:uiPriority w:val="99"/>
    <w:rsid w:val="00A045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A0450B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A0450B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_"/>
    <w:basedOn w:val="a0"/>
    <w:link w:val="21"/>
    <w:uiPriority w:val="99"/>
    <w:rsid w:val="00A0450B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A0450B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46">
    <w:name w:val="Основной текст (4)6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sid w:val="00A045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0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A0450B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TrebuchetMS">
    <w:name w:val="Основной текст (2) + Trebuchet MS"/>
    <w:aliases w:val="13 pt,Курсив"/>
    <w:basedOn w:val="2"/>
    <w:uiPriority w:val="99"/>
    <w:rsid w:val="00A0450B"/>
    <w:rPr>
      <w:rFonts w:ascii="Trebuchet MS" w:hAnsi="Trebuchet MS" w:cs="Trebuchet MS"/>
      <w:i/>
      <w:iCs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TrebuchetMS1">
    <w:name w:val="Основной текст (2) + Trebuchet MS1"/>
    <w:aliases w:val="11 pt"/>
    <w:basedOn w:val="2"/>
    <w:uiPriority w:val="99"/>
    <w:rsid w:val="00A0450B"/>
    <w:rPr>
      <w:rFonts w:ascii="Trebuchet MS" w:hAnsi="Trebuchet MS" w:cs="Trebuchet MS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6pt">
    <w:name w:val="Основной текст (4) + 16 pt"/>
    <w:aliases w:val="Не полужирный1,Курсив1,Интервал -1 pt"/>
    <w:basedOn w:val="4"/>
    <w:uiPriority w:val="99"/>
    <w:rsid w:val="00A0450B"/>
    <w:rPr>
      <w:rFonts w:ascii="Times New Roman" w:hAnsi="Times New Roman" w:cs="Times New Roman"/>
      <w:b/>
      <w:bCs/>
      <w:i/>
      <w:iCs/>
      <w:spacing w:val="-20"/>
      <w:sz w:val="32"/>
      <w:szCs w:val="32"/>
      <w:u w:val="single"/>
    </w:rPr>
  </w:style>
  <w:style w:type="character" w:customStyle="1" w:styleId="45">
    <w:name w:val="Основной текст (4)5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44">
    <w:name w:val="Основной текст (4)4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11">
    <w:name w:val="Заголовок №1_"/>
    <w:basedOn w:val="a0"/>
    <w:link w:val="110"/>
    <w:uiPriority w:val="99"/>
    <w:rsid w:val="00A0450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">
    <w:name w:val="Заголовок №1"/>
    <w:basedOn w:val="11"/>
    <w:uiPriority w:val="99"/>
    <w:rsid w:val="00A0450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3">
    <w:name w:val="Основной текст (4)3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4"/>
    <w:basedOn w:val="2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A0450B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A0450B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a6"/>
    <w:uiPriority w:val="99"/>
    <w:rsid w:val="00A0450B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TrebuchetMS">
    <w:name w:val="Колонтитул + Trebuchet MS"/>
    <w:aliases w:val="10 pt"/>
    <w:basedOn w:val="a5"/>
    <w:uiPriority w:val="99"/>
    <w:rsid w:val="00A0450B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A0450B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2pt1">
    <w:name w:val="Основной текст (2) + Интервал 2 pt1"/>
    <w:basedOn w:val="2"/>
    <w:uiPriority w:val="99"/>
    <w:rsid w:val="00A0450B"/>
    <w:rPr>
      <w:rFonts w:ascii="Times New Roman" w:hAnsi="Times New Roman" w:cs="Times New Roman"/>
      <w:noProof/>
      <w:spacing w:val="50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A045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0">
    <w:name w:val="Основной текст (4)2"/>
    <w:basedOn w:val="4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10"/>
    <w:uiPriority w:val="99"/>
    <w:rsid w:val="00A045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8">
    <w:name w:val="Заголовок №4"/>
    <w:basedOn w:val="47"/>
    <w:uiPriority w:val="99"/>
    <w:rsid w:val="00A045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Impact">
    <w:name w:val="Колонтитул + Impact"/>
    <w:aliases w:val="Интервал 2 pt"/>
    <w:basedOn w:val="a5"/>
    <w:uiPriority w:val="99"/>
    <w:rsid w:val="00A0450B"/>
    <w:rPr>
      <w:rFonts w:ascii="Impact" w:hAnsi="Impact" w:cs="Impact"/>
      <w:spacing w:val="40"/>
      <w:w w:val="100"/>
      <w:sz w:val="22"/>
      <w:szCs w:val="22"/>
      <w:u w:val="none"/>
      <w:lang w:val="en-US" w:eastAsia="en-US"/>
    </w:rPr>
  </w:style>
  <w:style w:type="character" w:customStyle="1" w:styleId="26">
    <w:name w:val="Основной текст (2) + Полужирный"/>
    <w:basedOn w:val="2"/>
    <w:uiPriority w:val="99"/>
    <w:rsid w:val="00A0450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Полужирный1"/>
    <w:basedOn w:val="2"/>
    <w:uiPriority w:val="99"/>
    <w:rsid w:val="00A0450B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A0450B"/>
    <w:rPr>
      <w:rFonts w:ascii="Times New Roman" w:hAnsi="Times New Roman" w:cs="Times New Roman"/>
      <w:b/>
      <w:bCs/>
      <w:noProof/>
      <w:sz w:val="26"/>
      <w:szCs w:val="26"/>
      <w:u w:val="none"/>
    </w:rPr>
  </w:style>
  <w:style w:type="paragraph" w:customStyle="1" w:styleId="3">
    <w:name w:val="Заголовок №3"/>
    <w:basedOn w:val="a"/>
    <w:link w:val="3Exact"/>
    <w:uiPriority w:val="99"/>
    <w:rsid w:val="00A0450B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"/>
    <w:rsid w:val="00A0450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A0450B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A0450B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A0450B"/>
    <w:pPr>
      <w:shd w:val="clear" w:color="auto" w:fill="FFFFFF"/>
      <w:spacing w:before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A0450B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A0450B"/>
    <w:pPr>
      <w:shd w:val="clear" w:color="auto" w:fill="FFFFFF"/>
      <w:spacing w:before="7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6">
    <w:name w:val="Колонтитул"/>
    <w:basedOn w:val="a"/>
    <w:link w:val="a5"/>
    <w:uiPriority w:val="99"/>
    <w:rsid w:val="00A0450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410">
    <w:name w:val="Заголовок №41"/>
    <w:basedOn w:val="a"/>
    <w:link w:val="47"/>
    <w:uiPriority w:val="99"/>
    <w:rsid w:val="00A0450B"/>
    <w:pPr>
      <w:shd w:val="clear" w:color="auto" w:fill="FFFFFF"/>
      <w:spacing w:line="485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38"/>
    <w:rPr>
      <w:rFonts w:cs="DejaVu Sans"/>
      <w:color w:val="000000"/>
    </w:rPr>
  </w:style>
  <w:style w:type="paragraph" w:styleId="a9">
    <w:name w:val="footer"/>
    <w:basedOn w:val="a"/>
    <w:link w:val="aa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38"/>
    <w:rPr>
      <w:rFonts w:cs="DejaVu Sans"/>
      <w:color w:val="000000"/>
    </w:rPr>
  </w:style>
  <w:style w:type="character" w:customStyle="1" w:styleId="ab">
    <w:name w:val="Основной текст Знак"/>
    <w:link w:val="ac"/>
    <w:rsid w:val="002B4947"/>
    <w:rPr>
      <w:spacing w:val="5"/>
    </w:rPr>
  </w:style>
  <w:style w:type="paragraph" w:styleId="ac">
    <w:name w:val="Body Text"/>
    <w:basedOn w:val="a"/>
    <w:link w:val="ab"/>
    <w:rsid w:val="002B4947"/>
    <w:pPr>
      <w:spacing w:line="298" w:lineRule="exact"/>
      <w:ind w:hanging="340"/>
      <w:jc w:val="center"/>
    </w:pPr>
    <w:rPr>
      <w:rFonts w:cs="Times New Roman"/>
      <w:color w:val="auto"/>
      <w:spacing w:val="5"/>
    </w:rPr>
  </w:style>
  <w:style w:type="character" w:customStyle="1" w:styleId="13">
    <w:name w:val="Основной текст Знак1"/>
    <w:basedOn w:val="a0"/>
    <w:uiPriority w:val="99"/>
    <w:semiHidden/>
    <w:rsid w:val="002B4947"/>
    <w:rPr>
      <w:rFonts w:cs="DejaVu Sans"/>
      <w:color w:val="000000"/>
    </w:rPr>
  </w:style>
  <w:style w:type="paragraph" w:customStyle="1" w:styleId="ConsPlusNormal">
    <w:name w:val="ConsPlusNormal"/>
    <w:rsid w:val="00CD50DB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d">
    <w:name w:val="List Paragraph"/>
    <w:basedOn w:val="a"/>
    <w:uiPriority w:val="34"/>
    <w:qFormat/>
    <w:rsid w:val="00CD50D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unhideWhenUsed/>
    <w:rsid w:val="000061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06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061A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F1E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E2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F018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01863"/>
    <w:rPr>
      <w:rFonts w:cs="DejaVu Sans"/>
      <w:color w:val="000000"/>
      <w:sz w:val="16"/>
      <w:szCs w:val="16"/>
    </w:rPr>
  </w:style>
  <w:style w:type="paragraph" w:customStyle="1" w:styleId="Default">
    <w:name w:val="Default"/>
    <w:rsid w:val="00AF6E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3">
    <w:name w:val="Table Grid"/>
    <w:basedOn w:val="a1"/>
    <w:uiPriority w:val="59"/>
    <w:rsid w:val="00AF6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D23F0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23F07"/>
    <w:rPr>
      <w:rFonts w:cs="DejaVu Sans"/>
      <w:color w:val="000000"/>
    </w:rPr>
  </w:style>
  <w:style w:type="paragraph" w:customStyle="1" w:styleId="Normal1">
    <w:name w:val="Normal1"/>
    <w:rsid w:val="00D23F07"/>
    <w:pPr>
      <w:snapToGrid w:val="0"/>
      <w:spacing w:before="100" w:after="10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BA5DA-A178-429F-B16D-5DB51A545A26}"/>
</file>

<file path=customXml/itemProps2.xml><?xml version="1.0" encoding="utf-8"?>
<ds:datastoreItem xmlns:ds="http://schemas.openxmlformats.org/officeDocument/2006/customXml" ds:itemID="{A3D9BD08-0D43-44FB-ABF6-791D09585A3D}"/>
</file>

<file path=customXml/itemProps3.xml><?xml version="1.0" encoding="utf-8"?>
<ds:datastoreItem xmlns:ds="http://schemas.openxmlformats.org/officeDocument/2006/customXml" ds:itemID="{48A6E266-6923-4762-9B26-66D9B6F24878}"/>
</file>

<file path=customXml/itemProps4.xml><?xml version="1.0" encoding="utf-8"?>
<ds:datastoreItem xmlns:ds="http://schemas.openxmlformats.org/officeDocument/2006/customXml" ds:itemID="{3CB246E8-8479-4C1A-AC9C-16DEB4311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Юзер</cp:lastModifiedBy>
  <cp:revision>2</cp:revision>
  <cp:lastPrinted>2016-11-28T06:41:00Z</cp:lastPrinted>
  <dcterms:created xsi:type="dcterms:W3CDTF">2021-03-12T14:39:00Z</dcterms:created>
  <dcterms:modified xsi:type="dcterms:W3CDTF">2021-03-12T14:39:00Z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