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7E" w:rsidRPr="00FF01BD" w:rsidRDefault="0044757E" w:rsidP="00F722B9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44757E" w:rsidRPr="00FF01BD" w:rsidRDefault="0044757E" w:rsidP="0044757E">
      <w:pPr>
        <w:jc w:val="center"/>
        <w:rPr>
          <w:rFonts w:ascii="Times New Roman" w:eastAsia="Arial Unicode MS" w:hAnsi="Times New Roman" w:cs="Times New Roman"/>
        </w:rPr>
      </w:pPr>
      <w:r w:rsidRPr="00FF01BD">
        <w:rPr>
          <w:rFonts w:ascii="Times New Roman" w:eastAsia="Arial Unicode MS" w:hAnsi="Times New Roman" w:cs="Times New Roman"/>
        </w:rPr>
        <w:t xml:space="preserve">Федеральное государственное образовательное бюджетное </w:t>
      </w:r>
    </w:p>
    <w:p w:rsidR="0044757E" w:rsidRPr="00FF01BD" w:rsidRDefault="0044757E" w:rsidP="0044757E">
      <w:pPr>
        <w:jc w:val="center"/>
        <w:rPr>
          <w:rFonts w:ascii="Times New Roman" w:eastAsia="Arial Unicode MS" w:hAnsi="Times New Roman" w:cs="Times New Roman"/>
        </w:rPr>
      </w:pPr>
      <w:r w:rsidRPr="00FF01BD">
        <w:rPr>
          <w:rFonts w:ascii="Times New Roman" w:eastAsia="Arial Unicode MS" w:hAnsi="Times New Roman" w:cs="Times New Roman"/>
        </w:rPr>
        <w:t>учреждение высшего образования</w:t>
      </w:r>
    </w:p>
    <w:p w:rsidR="0044757E" w:rsidRPr="00FF01BD" w:rsidRDefault="0044757E" w:rsidP="0044757E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F01BD">
        <w:rPr>
          <w:rFonts w:ascii="Times New Roman" w:eastAsia="Arial Unicode MS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44757E" w:rsidRPr="00FF01BD" w:rsidRDefault="0044757E" w:rsidP="0044757E">
      <w:pPr>
        <w:jc w:val="center"/>
        <w:rPr>
          <w:rFonts w:ascii="Times New Roman" w:eastAsia="Arial Unicode MS" w:hAnsi="Times New Roman" w:cs="Times New Roman"/>
          <w:b/>
          <w:sz w:val="28"/>
        </w:rPr>
      </w:pPr>
      <w:r w:rsidRPr="00FF01BD">
        <w:rPr>
          <w:rFonts w:ascii="Times New Roman" w:eastAsia="Arial Unicode MS" w:hAnsi="Times New Roman" w:cs="Times New Roman"/>
          <w:b/>
          <w:sz w:val="28"/>
        </w:rPr>
        <w:t>(</w:t>
      </w:r>
      <w:proofErr w:type="spellStart"/>
      <w:r w:rsidRPr="00FF01BD">
        <w:rPr>
          <w:rFonts w:ascii="Times New Roman" w:eastAsia="Arial Unicode MS" w:hAnsi="Times New Roman" w:cs="Times New Roman"/>
          <w:b/>
          <w:sz w:val="28"/>
        </w:rPr>
        <w:t>Финуниверситет</w:t>
      </w:r>
      <w:proofErr w:type="spellEnd"/>
      <w:r w:rsidRPr="00FF01BD">
        <w:rPr>
          <w:rFonts w:ascii="Times New Roman" w:eastAsia="Arial Unicode MS" w:hAnsi="Times New Roman" w:cs="Times New Roman"/>
          <w:b/>
          <w:sz w:val="28"/>
        </w:rPr>
        <w:t>)</w:t>
      </w:r>
    </w:p>
    <w:p w:rsidR="0044757E" w:rsidRPr="00FF01BD" w:rsidRDefault="0044757E" w:rsidP="0044757E">
      <w:pPr>
        <w:jc w:val="center"/>
        <w:rPr>
          <w:rFonts w:ascii="Times New Roman" w:eastAsia="Arial Unicode MS" w:hAnsi="Times New Roman" w:cs="Times New Roman"/>
          <w:b/>
          <w:sz w:val="28"/>
        </w:rPr>
      </w:pPr>
      <w:r w:rsidRPr="00FF01BD">
        <w:rPr>
          <w:rFonts w:ascii="Times New Roman" w:eastAsia="Arial Unicode MS" w:hAnsi="Times New Roman" w:cs="Times New Roman"/>
          <w:b/>
          <w:sz w:val="28"/>
        </w:rPr>
        <w:t xml:space="preserve">Курский филиал </w:t>
      </w:r>
      <w:proofErr w:type="spellStart"/>
      <w:r w:rsidRPr="00FF01BD">
        <w:rPr>
          <w:rFonts w:ascii="Times New Roman" w:eastAsia="Arial Unicode MS" w:hAnsi="Times New Roman" w:cs="Times New Roman"/>
          <w:b/>
          <w:sz w:val="28"/>
        </w:rPr>
        <w:t>Финуниверситета</w:t>
      </w:r>
      <w:proofErr w:type="spellEnd"/>
    </w:p>
    <w:p w:rsidR="0044757E" w:rsidRPr="00FF01BD" w:rsidRDefault="0044757E" w:rsidP="0044757E">
      <w:pPr>
        <w:jc w:val="center"/>
        <w:rPr>
          <w:rFonts w:ascii="Times New Roman" w:eastAsia="Arial Unicode MS" w:hAnsi="Times New Roman" w:cs="Times New Roman"/>
          <w:b/>
          <w:sz w:val="28"/>
        </w:rPr>
      </w:pPr>
    </w:p>
    <w:p w:rsidR="0044757E" w:rsidRPr="00FF01BD" w:rsidRDefault="0044757E" w:rsidP="0044757E">
      <w:pPr>
        <w:jc w:val="center"/>
        <w:rPr>
          <w:rFonts w:ascii="Times New Roman" w:eastAsia="Arial Unicode MS" w:hAnsi="Times New Roman" w:cs="Times New Roman"/>
          <w:b/>
          <w:sz w:val="28"/>
        </w:rPr>
      </w:pPr>
      <w:r w:rsidRPr="00FF01BD">
        <w:rPr>
          <w:rFonts w:ascii="Times New Roman" w:eastAsia="Arial Unicode MS" w:hAnsi="Times New Roman" w:cs="Times New Roman"/>
          <w:b/>
          <w:sz w:val="28"/>
        </w:rPr>
        <w:t>Кафедра «___________________________</w:t>
      </w:r>
      <w:r w:rsidR="00B86E46" w:rsidRPr="00FF01BD">
        <w:rPr>
          <w:rFonts w:ascii="Times New Roman" w:eastAsia="Arial Unicode MS" w:hAnsi="Times New Roman" w:cs="Times New Roman"/>
          <w:b/>
          <w:sz w:val="28"/>
        </w:rPr>
        <w:t>_____________________</w:t>
      </w:r>
      <w:r w:rsidRPr="00FF01BD">
        <w:rPr>
          <w:rFonts w:ascii="Times New Roman" w:eastAsia="Arial Unicode MS" w:hAnsi="Times New Roman" w:cs="Times New Roman"/>
          <w:b/>
          <w:sz w:val="28"/>
        </w:rPr>
        <w:t>_____»</w:t>
      </w:r>
    </w:p>
    <w:p w:rsidR="0044757E" w:rsidRPr="00FF01BD" w:rsidRDefault="0044757E" w:rsidP="0044757E">
      <w:pPr>
        <w:tabs>
          <w:tab w:val="left" w:pos="5140"/>
        </w:tabs>
        <w:contextualSpacing/>
        <w:jc w:val="center"/>
        <w:rPr>
          <w:rFonts w:ascii="Times New Roman" w:eastAsia="Arial Unicode MS" w:hAnsi="Times New Roman" w:cs="Times New Roman"/>
          <w:sz w:val="28"/>
        </w:rPr>
      </w:pPr>
    </w:p>
    <w:p w:rsidR="00221317" w:rsidRPr="00FF01BD" w:rsidRDefault="00221317" w:rsidP="00221317">
      <w:pPr>
        <w:tabs>
          <w:tab w:val="left" w:pos="5140"/>
        </w:tabs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21317" w:rsidRPr="00FF01BD" w:rsidRDefault="00221317" w:rsidP="00221317">
      <w:pPr>
        <w:tabs>
          <w:tab w:val="left" w:pos="51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BD">
        <w:rPr>
          <w:rFonts w:ascii="Times New Roman" w:hAnsi="Times New Roman" w:cs="Times New Roman"/>
          <w:b/>
          <w:sz w:val="28"/>
          <w:szCs w:val="28"/>
        </w:rPr>
        <w:t xml:space="preserve">ИНДИВИДУАЛЬНОЕ ЗАДАНИЕ </w:t>
      </w:r>
    </w:p>
    <w:p w:rsidR="00221317" w:rsidRPr="00FF01BD" w:rsidRDefault="00221317" w:rsidP="00B86E46">
      <w:pPr>
        <w:jc w:val="center"/>
        <w:rPr>
          <w:rFonts w:ascii="Times New Roman" w:hAnsi="Times New Roman" w:cs="Times New Roman"/>
        </w:rPr>
      </w:pPr>
    </w:p>
    <w:p w:rsidR="00221317" w:rsidRPr="00FF01BD" w:rsidRDefault="00B86E46" w:rsidP="00B86E46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п</w:t>
      </w:r>
      <w:r w:rsidR="00221317" w:rsidRPr="00FF01BD">
        <w:rPr>
          <w:rFonts w:ascii="Times New Roman" w:hAnsi="Times New Roman" w:cs="Times New Roman"/>
        </w:rPr>
        <w:t>о</w:t>
      </w:r>
      <w:r w:rsidRPr="00FF01BD">
        <w:rPr>
          <w:rFonts w:ascii="Times New Roman" w:hAnsi="Times New Roman" w:cs="Times New Roman"/>
        </w:rPr>
        <w:t xml:space="preserve"> </w:t>
      </w:r>
      <w:r w:rsidR="00221317" w:rsidRPr="00FF01BD">
        <w:rPr>
          <w:rFonts w:ascii="Times New Roman" w:hAnsi="Times New Roman" w:cs="Times New Roman"/>
        </w:rPr>
        <w:t>_________________________</w:t>
      </w:r>
      <w:r w:rsidR="0020747A" w:rsidRPr="00FF01BD">
        <w:rPr>
          <w:rFonts w:ascii="Times New Roman" w:hAnsi="Times New Roman" w:cs="Times New Roman"/>
        </w:rPr>
        <w:t>_______________________</w:t>
      </w:r>
      <w:r w:rsidR="00221317" w:rsidRPr="00FF01BD">
        <w:rPr>
          <w:rFonts w:ascii="Times New Roman" w:hAnsi="Times New Roman" w:cs="Times New Roman"/>
        </w:rPr>
        <w:t xml:space="preserve">________________________________ </w:t>
      </w:r>
    </w:p>
    <w:p w:rsidR="0020747A" w:rsidRPr="00FF01BD" w:rsidRDefault="00221317" w:rsidP="0020747A">
      <w:pPr>
        <w:jc w:val="center"/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  <w:sz w:val="16"/>
          <w:szCs w:val="16"/>
        </w:rPr>
        <w:t>(указать вид (тип) практики)</w:t>
      </w:r>
      <w:r w:rsidRPr="00FF01BD">
        <w:rPr>
          <w:rFonts w:ascii="Times New Roman" w:hAnsi="Times New Roman" w:cs="Times New Roman"/>
        </w:rPr>
        <w:t xml:space="preserve">  </w:t>
      </w:r>
    </w:p>
    <w:p w:rsidR="00221317" w:rsidRPr="00FF01BD" w:rsidRDefault="00221317" w:rsidP="0020747A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______________________________________________</w:t>
      </w:r>
      <w:r w:rsidR="0020747A" w:rsidRPr="00FF01BD">
        <w:rPr>
          <w:rFonts w:ascii="Times New Roman" w:hAnsi="Times New Roman" w:cs="Times New Roman"/>
        </w:rPr>
        <w:t>_______________</w:t>
      </w:r>
      <w:r w:rsidRPr="00FF01BD">
        <w:rPr>
          <w:rFonts w:ascii="Times New Roman" w:hAnsi="Times New Roman" w:cs="Times New Roman"/>
        </w:rPr>
        <w:t>_____________</w:t>
      </w:r>
      <w:r w:rsidR="0020747A" w:rsidRPr="00FF01BD">
        <w:rPr>
          <w:rFonts w:ascii="Times New Roman" w:hAnsi="Times New Roman" w:cs="Times New Roman"/>
        </w:rPr>
        <w:t xml:space="preserve"> </w:t>
      </w:r>
      <w:r w:rsidRPr="00FF01BD">
        <w:rPr>
          <w:rFonts w:ascii="Times New Roman" w:hAnsi="Times New Roman" w:cs="Times New Roman"/>
        </w:rPr>
        <w:t>практике</w:t>
      </w:r>
    </w:p>
    <w:p w:rsidR="006E3612" w:rsidRPr="00FF01BD" w:rsidRDefault="006E3612" w:rsidP="006E3612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 xml:space="preserve">обучающегося </w:t>
      </w:r>
      <w:r w:rsidRPr="00FF01BD">
        <w:rPr>
          <w:rFonts w:ascii="Times New Roman" w:hAnsi="Times New Roman" w:cs="Times New Roman"/>
          <w:u w:val="single"/>
        </w:rPr>
        <w:t xml:space="preserve">                                       </w:t>
      </w:r>
      <w:r w:rsidR="004346FC" w:rsidRPr="00FF01BD">
        <w:rPr>
          <w:rFonts w:ascii="Times New Roman" w:hAnsi="Times New Roman" w:cs="Times New Roman"/>
          <w:u w:val="single"/>
        </w:rPr>
        <w:t xml:space="preserve"> </w:t>
      </w:r>
      <w:r w:rsidRPr="00FF01BD">
        <w:rPr>
          <w:rFonts w:ascii="Times New Roman" w:hAnsi="Times New Roman" w:cs="Times New Roman"/>
        </w:rPr>
        <w:t xml:space="preserve">курса </w:t>
      </w:r>
      <w:r w:rsidRPr="00FF01BD">
        <w:rPr>
          <w:rFonts w:ascii="Times New Roman" w:hAnsi="Times New Roman" w:cs="Times New Roman"/>
          <w:u w:val="single"/>
        </w:rPr>
        <w:t xml:space="preserve"> </w:t>
      </w:r>
      <w:r w:rsidRPr="00FF01BD">
        <w:rPr>
          <w:rFonts w:ascii="Times New Roman" w:hAnsi="Times New Roman" w:cs="Times New Roman"/>
        </w:rPr>
        <w:t>____________________________</w:t>
      </w:r>
      <w:r w:rsidRPr="00FF01BD">
        <w:rPr>
          <w:rFonts w:ascii="Times New Roman" w:hAnsi="Times New Roman" w:cs="Times New Roman"/>
          <w:u w:val="single"/>
        </w:rPr>
        <w:t xml:space="preserve">  </w:t>
      </w:r>
      <w:r w:rsidR="004346FC" w:rsidRPr="00FF01BD">
        <w:rPr>
          <w:rFonts w:ascii="Times New Roman" w:hAnsi="Times New Roman" w:cs="Times New Roman"/>
        </w:rPr>
        <w:t xml:space="preserve"> </w:t>
      </w:r>
      <w:r w:rsidRPr="00FF01BD">
        <w:rPr>
          <w:rFonts w:ascii="Times New Roman" w:hAnsi="Times New Roman" w:cs="Times New Roman"/>
        </w:rPr>
        <w:t>учебной группы</w:t>
      </w:r>
    </w:p>
    <w:p w:rsidR="006E3612" w:rsidRPr="00FF01BD" w:rsidRDefault="006E3612" w:rsidP="006E3612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E3612" w:rsidRPr="00FF01BD" w:rsidRDefault="006E3612" w:rsidP="006E3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E3612" w:rsidRPr="00FF01BD" w:rsidRDefault="006E3612" w:rsidP="006E3612">
      <w:pPr>
        <w:jc w:val="both"/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Направление подготовки ____________________________________________________________</w:t>
      </w:r>
    </w:p>
    <w:p w:rsidR="006E3612" w:rsidRPr="00FF01BD" w:rsidRDefault="006E3612" w:rsidP="006E3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  <w:sz w:val="16"/>
          <w:szCs w:val="16"/>
        </w:rPr>
        <w:t xml:space="preserve">                                                  (наименование направления подготовки)</w:t>
      </w:r>
    </w:p>
    <w:p w:rsidR="006E3612" w:rsidRPr="00FF01BD" w:rsidRDefault="006E3612" w:rsidP="006E3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E3612" w:rsidRPr="00FF01BD" w:rsidRDefault="006E3612" w:rsidP="006E3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  <w:sz w:val="16"/>
          <w:szCs w:val="16"/>
        </w:rPr>
        <w:t>(наименование профиля/направленности)</w:t>
      </w:r>
    </w:p>
    <w:p w:rsidR="006E3612" w:rsidRPr="00FF01BD" w:rsidRDefault="006E3612" w:rsidP="006E3612">
      <w:pPr>
        <w:jc w:val="both"/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Место прохождения практики ________________________________________________________</w:t>
      </w:r>
    </w:p>
    <w:p w:rsidR="006E3612" w:rsidRPr="00FF01BD" w:rsidRDefault="006E3612" w:rsidP="006E3612">
      <w:pPr>
        <w:jc w:val="both"/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Срок практики с «___» ____________ 20__ г. по «___» _____________ 20__ г.</w:t>
      </w:r>
    </w:p>
    <w:p w:rsidR="006E3612" w:rsidRPr="00FF01BD" w:rsidRDefault="006E3612" w:rsidP="006E3612">
      <w:pPr>
        <w:jc w:val="both"/>
        <w:rPr>
          <w:rFonts w:ascii="Times New Roman" w:hAnsi="Times New Roman" w:cs="Times New Roman"/>
        </w:rPr>
      </w:pPr>
    </w:p>
    <w:p w:rsidR="001A4BDE" w:rsidRPr="00FF01BD" w:rsidRDefault="001A4BDE" w:rsidP="006E3612">
      <w:pPr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jc w:val="center"/>
        <w:tblLook w:val="04A0"/>
      </w:tblPr>
      <w:tblGrid>
        <w:gridCol w:w="823"/>
        <w:gridCol w:w="9308"/>
      </w:tblGrid>
      <w:tr w:rsidR="006E3612" w:rsidRPr="00FF01BD" w:rsidTr="006E3612">
        <w:trPr>
          <w:jc w:val="center"/>
        </w:trPr>
        <w:tc>
          <w:tcPr>
            <w:tcW w:w="823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19" w:type="dxa"/>
          </w:tcPr>
          <w:p w:rsidR="006E3612" w:rsidRPr="00FF01BD" w:rsidRDefault="006E3612" w:rsidP="006E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Содержание индивидуального задания (перечень задач, подлежащих выполнению)</w:t>
            </w:r>
          </w:p>
        </w:tc>
      </w:tr>
      <w:tr w:rsidR="006E3612" w:rsidRPr="00FF01BD" w:rsidTr="006E3612">
        <w:trPr>
          <w:jc w:val="center"/>
        </w:trPr>
        <w:tc>
          <w:tcPr>
            <w:tcW w:w="823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9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612" w:rsidRPr="00FF01BD" w:rsidTr="006E3612">
        <w:trPr>
          <w:jc w:val="center"/>
        </w:trPr>
        <w:tc>
          <w:tcPr>
            <w:tcW w:w="823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9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12" w:rsidRPr="00FF01BD" w:rsidTr="006E3612">
        <w:trPr>
          <w:jc w:val="center"/>
        </w:trPr>
        <w:tc>
          <w:tcPr>
            <w:tcW w:w="823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9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612" w:rsidRPr="00FF01BD" w:rsidRDefault="006E3612" w:rsidP="006E3612">
      <w:pPr>
        <w:jc w:val="both"/>
        <w:rPr>
          <w:rFonts w:ascii="Times New Roman" w:hAnsi="Times New Roman" w:cs="Times New Roman"/>
        </w:rPr>
      </w:pPr>
    </w:p>
    <w:p w:rsidR="006E3612" w:rsidRPr="00FF01BD" w:rsidRDefault="006E3612" w:rsidP="006E3612">
      <w:pPr>
        <w:jc w:val="both"/>
        <w:rPr>
          <w:rFonts w:ascii="Times New Roman" w:hAnsi="Times New Roman" w:cs="Times New Roman"/>
        </w:rPr>
      </w:pPr>
    </w:p>
    <w:p w:rsidR="001A4BDE" w:rsidRPr="00FF01BD" w:rsidRDefault="001A4BDE" w:rsidP="006E3612">
      <w:pPr>
        <w:jc w:val="both"/>
        <w:rPr>
          <w:rFonts w:ascii="Times New Roman" w:hAnsi="Times New Roman" w:cs="Times New Roman"/>
        </w:rPr>
      </w:pPr>
    </w:p>
    <w:tbl>
      <w:tblPr>
        <w:tblStyle w:val="af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1418"/>
        <w:gridCol w:w="283"/>
        <w:gridCol w:w="2268"/>
        <w:gridCol w:w="284"/>
        <w:gridCol w:w="1276"/>
      </w:tblGrid>
      <w:tr w:rsidR="006E3612" w:rsidRPr="00FF01BD" w:rsidTr="006E1012">
        <w:tc>
          <w:tcPr>
            <w:tcW w:w="4361" w:type="dxa"/>
          </w:tcPr>
          <w:p w:rsidR="006E3612" w:rsidRPr="00FF01BD" w:rsidRDefault="006E3612" w:rsidP="006E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F01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практики от кафедры</w:t>
            </w:r>
          </w:p>
        </w:tc>
        <w:tc>
          <w:tcPr>
            <w:tcW w:w="283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12" w:rsidRPr="00FF01BD" w:rsidTr="006E1012">
        <w:tc>
          <w:tcPr>
            <w:tcW w:w="4361" w:type="dxa"/>
          </w:tcPr>
          <w:p w:rsidR="006E3612" w:rsidRPr="00FF01BD" w:rsidRDefault="006E3612" w:rsidP="006E1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1B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1BD">
              <w:rPr>
                <w:rFonts w:ascii="Times New Roman" w:hAnsi="Times New Roman" w:cs="Times New Roman"/>
                <w:sz w:val="16"/>
                <w:szCs w:val="16"/>
              </w:rPr>
              <w:t>(И. О. Фамилия)</w:t>
            </w:r>
          </w:p>
        </w:tc>
        <w:tc>
          <w:tcPr>
            <w:tcW w:w="284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1B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6E3612" w:rsidRPr="00FF01BD" w:rsidTr="00DF394F">
        <w:tc>
          <w:tcPr>
            <w:tcW w:w="4361" w:type="dxa"/>
          </w:tcPr>
          <w:p w:rsidR="006E3612" w:rsidRPr="00FF01BD" w:rsidRDefault="006E3612" w:rsidP="006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12" w:rsidRPr="00FF01BD" w:rsidTr="00DF394F">
        <w:tc>
          <w:tcPr>
            <w:tcW w:w="4361" w:type="dxa"/>
          </w:tcPr>
          <w:p w:rsidR="006E3612" w:rsidRPr="00FF01BD" w:rsidRDefault="00DF394F" w:rsidP="006E1012">
            <w:pPr>
              <w:rPr>
                <w:rFonts w:ascii="Times New Roman" w:hAnsi="Times New Roman" w:cs="Times New Roman"/>
              </w:rPr>
            </w:pPr>
            <w:r w:rsidRPr="00FF01BD">
              <w:rPr>
                <w:rFonts w:ascii="Times New Roman" w:hAnsi="Times New Roman" w:cs="Times New Roman"/>
              </w:rPr>
              <w:t xml:space="preserve">Задание принял </w:t>
            </w:r>
            <w:proofErr w:type="gramStart"/>
            <w:r w:rsidRPr="00FF01BD">
              <w:rPr>
                <w:rFonts w:ascii="Times New Roman" w:hAnsi="Times New Roman" w:cs="Times New Roman"/>
              </w:rPr>
              <w:t>обучающийся</w:t>
            </w:r>
            <w:proofErr w:type="gramEnd"/>
          </w:p>
        </w:tc>
        <w:tc>
          <w:tcPr>
            <w:tcW w:w="283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3612" w:rsidRPr="00FF01BD" w:rsidRDefault="006E3612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94F" w:rsidRPr="00FF01BD" w:rsidTr="00DF394F">
        <w:tc>
          <w:tcPr>
            <w:tcW w:w="4361" w:type="dxa"/>
          </w:tcPr>
          <w:p w:rsidR="00DF394F" w:rsidRPr="00FF01BD" w:rsidRDefault="00DF394F" w:rsidP="006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1B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1BD">
              <w:rPr>
                <w:rFonts w:ascii="Times New Roman" w:hAnsi="Times New Roman" w:cs="Times New Roman"/>
                <w:sz w:val="16"/>
                <w:szCs w:val="16"/>
              </w:rPr>
              <w:t>(И. О. Фамилия)</w:t>
            </w:r>
          </w:p>
        </w:tc>
        <w:tc>
          <w:tcPr>
            <w:tcW w:w="284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1B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DF394F" w:rsidRPr="00FF01BD" w:rsidTr="00DF394F">
        <w:tc>
          <w:tcPr>
            <w:tcW w:w="4361" w:type="dxa"/>
          </w:tcPr>
          <w:p w:rsidR="00DF394F" w:rsidRPr="00FF01BD" w:rsidRDefault="00DF394F" w:rsidP="006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94F" w:rsidRPr="00FF01BD" w:rsidTr="00DF394F">
        <w:tc>
          <w:tcPr>
            <w:tcW w:w="4361" w:type="dxa"/>
          </w:tcPr>
          <w:p w:rsidR="00DF394F" w:rsidRPr="00FF01BD" w:rsidRDefault="00111B2B" w:rsidP="006E1012">
            <w:pPr>
              <w:rPr>
                <w:rFonts w:ascii="Times New Roman" w:hAnsi="Times New Roman" w:cs="Times New Roman"/>
              </w:rPr>
            </w:pPr>
            <w:r w:rsidRPr="00FF01BD">
              <w:rPr>
                <w:rFonts w:ascii="Times New Roman" w:hAnsi="Times New Roman" w:cs="Times New Roman"/>
                <w:caps/>
              </w:rPr>
              <w:t>Согласовано</w:t>
            </w:r>
          </w:p>
        </w:tc>
        <w:tc>
          <w:tcPr>
            <w:tcW w:w="283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94F" w:rsidRPr="00FF01BD" w:rsidTr="00DF394F">
        <w:tc>
          <w:tcPr>
            <w:tcW w:w="4361" w:type="dxa"/>
          </w:tcPr>
          <w:p w:rsidR="00DF394F" w:rsidRPr="00FF01BD" w:rsidRDefault="00DF394F" w:rsidP="006E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организации</w:t>
            </w:r>
          </w:p>
        </w:tc>
        <w:tc>
          <w:tcPr>
            <w:tcW w:w="283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4F" w:rsidRPr="00FF01BD" w:rsidTr="006E1012">
        <w:tc>
          <w:tcPr>
            <w:tcW w:w="4361" w:type="dxa"/>
          </w:tcPr>
          <w:p w:rsidR="00DF394F" w:rsidRPr="00FF01BD" w:rsidRDefault="00DF394F" w:rsidP="006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1B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1BD">
              <w:rPr>
                <w:rFonts w:ascii="Times New Roman" w:hAnsi="Times New Roman" w:cs="Times New Roman"/>
                <w:sz w:val="16"/>
                <w:szCs w:val="16"/>
              </w:rPr>
              <w:t>(И. О. Фамилия)</w:t>
            </w:r>
          </w:p>
        </w:tc>
        <w:tc>
          <w:tcPr>
            <w:tcW w:w="284" w:type="dxa"/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394F" w:rsidRPr="00FF01BD" w:rsidRDefault="00DF394F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1B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6E3612" w:rsidRPr="00FF01BD" w:rsidRDefault="006E3612" w:rsidP="006E3612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221317" w:rsidRPr="00DE00FF" w:rsidRDefault="00221317" w:rsidP="00DE00FF">
      <w:pPr>
        <w:widowControl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sectPr w:rsidR="00221317" w:rsidRPr="00DE00FF" w:rsidSect="006702B1">
      <w:headerReference w:type="even" r:id="rId8"/>
      <w:headerReference w:type="default" r:id="rId9"/>
      <w:type w:val="continuous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29" w:rsidRDefault="00680C29">
      <w:r>
        <w:separator/>
      </w:r>
    </w:p>
  </w:endnote>
  <w:endnote w:type="continuationSeparator" w:id="0">
    <w:p w:rsidR="00680C29" w:rsidRDefault="00680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29" w:rsidRDefault="00680C29">
      <w:r>
        <w:separator/>
      </w:r>
    </w:p>
  </w:footnote>
  <w:footnote w:type="continuationSeparator" w:id="0">
    <w:p w:rsidR="00680C29" w:rsidRDefault="00680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2" w:rsidRDefault="00A973D8">
    <w:pPr>
      <w:rPr>
        <w:color w:val="auto"/>
        <w:sz w:val="2"/>
        <w:szCs w:val="2"/>
      </w:rPr>
    </w:pPr>
    <w:r w:rsidRPr="00A973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10.05pt;margin-top:32.15pt;width:10.5pt;height:11.6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" filled="f" stroked="f">
          <v:textbox style="mso-fit-shape-to-text:t" inset="0,0,0,0">
            <w:txbxContent>
              <w:p w:rsidR="006E1012" w:rsidRDefault="00A973D8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E1012">
                  <w:instrText xml:space="preserve"> PAGE \* MERGEFORMAT </w:instrText>
                </w:r>
                <w:r>
                  <w:fldChar w:fldCharType="separate"/>
                </w:r>
                <w:r w:rsidR="00A21EE3" w:rsidRPr="00A21EE3">
                  <w:rPr>
                    <w:rStyle w:val="TrebuchetMS"/>
                    <w:noProof/>
                    <w:color w:val="000000"/>
                    <w:lang w:val="ru-RU" w:eastAsia="ru-RU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2" w:rsidRPr="00187B38" w:rsidRDefault="00A973D8">
    <w:pPr>
      <w:rPr>
        <w:rFonts w:ascii="Times New Roman" w:hAnsi="Times New Roman" w:cs="Times New Roman"/>
        <w:color w:val="auto"/>
        <w:sz w:val="2"/>
        <w:szCs w:val="2"/>
      </w:rPr>
    </w:pPr>
    <w:r w:rsidRPr="00A973D8"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10.05pt;margin-top:32.15pt;width:10.5pt;height:11.6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" filled="f" stroked="f">
          <v:textbox style="mso-fit-shape-to-text:t" inset="0,0,0,0">
            <w:txbxContent>
              <w:p w:rsidR="006E1012" w:rsidRDefault="006E1012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2C8B7E02"/>
    <w:multiLevelType w:val="hybridMultilevel"/>
    <w:tmpl w:val="F294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8325B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56C65"/>
    <w:rsid w:val="000061AA"/>
    <w:rsid w:val="00011BDB"/>
    <w:rsid w:val="000147E4"/>
    <w:rsid w:val="00015748"/>
    <w:rsid w:val="0002099E"/>
    <w:rsid w:val="00023320"/>
    <w:rsid w:val="00023A86"/>
    <w:rsid w:val="000243F8"/>
    <w:rsid w:val="00027A29"/>
    <w:rsid w:val="00035AB6"/>
    <w:rsid w:val="00045A67"/>
    <w:rsid w:val="00047C1E"/>
    <w:rsid w:val="00050500"/>
    <w:rsid w:val="00064A00"/>
    <w:rsid w:val="0007141F"/>
    <w:rsid w:val="00074FF0"/>
    <w:rsid w:val="00075C34"/>
    <w:rsid w:val="00075CF3"/>
    <w:rsid w:val="0009111C"/>
    <w:rsid w:val="000A17F3"/>
    <w:rsid w:val="000B41FF"/>
    <w:rsid w:val="000C11B1"/>
    <w:rsid w:val="000C1C63"/>
    <w:rsid w:val="000C42AF"/>
    <w:rsid w:val="000C5CE1"/>
    <w:rsid w:val="000D36D4"/>
    <w:rsid w:val="000D710A"/>
    <w:rsid w:val="000D7B2F"/>
    <w:rsid w:val="000E4487"/>
    <w:rsid w:val="000E50A8"/>
    <w:rsid w:val="000E54F1"/>
    <w:rsid w:val="000F0975"/>
    <w:rsid w:val="000F1866"/>
    <w:rsid w:val="000F4645"/>
    <w:rsid w:val="000F484F"/>
    <w:rsid w:val="000F50F3"/>
    <w:rsid w:val="000F6C14"/>
    <w:rsid w:val="0011114C"/>
    <w:rsid w:val="00111B2B"/>
    <w:rsid w:val="00115034"/>
    <w:rsid w:val="00120C7E"/>
    <w:rsid w:val="0012445A"/>
    <w:rsid w:val="0012663B"/>
    <w:rsid w:val="00130BE9"/>
    <w:rsid w:val="001408F0"/>
    <w:rsid w:val="00143D39"/>
    <w:rsid w:val="00143FC6"/>
    <w:rsid w:val="00154E4F"/>
    <w:rsid w:val="001802F1"/>
    <w:rsid w:val="00184310"/>
    <w:rsid w:val="00186D09"/>
    <w:rsid w:val="00187B38"/>
    <w:rsid w:val="00190D76"/>
    <w:rsid w:val="00196163"/>
    <w:rsid w:val="001970FE"/>
    <w:rsid w:val="001A2508"/>
    <w:rsid w:val="001A4BDE"/>
    <w:rsid w:val="001E07C6"/>
    <w:rsid w:val="001F0263"/>
    <w:rsid w:val="001F2020"/>
    <w:rsid w:val="001F6B0B"/>
    <w:rsid w:val="00202063"/>
    <w:rsid w:val="00202A63"/>
    <w:rsid w:val="00206B24"/>
    <w:rsid w:val="0020747A"/>
    <w:rsid w:val="002077F1"/>
    <w:rsid w:val="00213C4C"/>
    <w:rsid w:val="00221317"/>
    <w:rsid w:val="002216B8"/>
    <w:rsid w:val="00221E3E"/>
    <w:rsid w:val="00222533"/>
    <w:rsid w:val="00223019"/>
    <w:rsid w:val="00230A6B"/>
    <w:rsid w:val="00232368"/>
    <w:rsid w:val="00232521"/>
    <w:rsid w:val="00234CAA"/>
    <w:rsid w:val="00241B71"/>
    <w:rsid w:val="0025358D"/>
    <w:rsid w:val="00255DC7"/>
    <w:rsid w:val="002564D6"/>
    <w:rsid w:val="0025767E"/>
    <w:rsid w:val="00257B6C"/>
    <w:rsid w:val="002600BF"/>
    <w:rsid w:val="002654CE"/>
    <w:rsid w:val="00270F1A"/>
    <w:rsid w:val="00280546"/>
    <w:rsid w:val="0029383A"/>
    <w:rsid w:val="00297120"/>
    <w:rsid w:val="002A2586"/>
    <w:rsid w:val="002A7D11"/>
    <w:rsid w:val="002B4947"/>
    <w:rsid w:val="002C17C3"/>
    <w:rsid w:val="002D1B9A"/>
    <w:rsid w:val="002D4912"/>
    <w:rsid w:val="002D621D"/>
    <w:rsid w:val="002E7ED1"/>
    <w:rsid w:val="002E7FE3"/>
    <w:rsid w:val="002F1E2F"/>
    <w:rsid w:val="002F466D"/>
    <w:rsid w:val="002F5600"/>
    <w:rsid w:val="00302EAC"/>
    <w:rsid w:val="003048B2"/>
    <w:rsid w:val="00311475"/>
    <w:rsid w:val="003141B6"/>
    <w:rsid w:val="00324D11"/>
    <w:rsid w:val="0034009D"/>
    <w:rsid w:val="00344965"/>
    <w:rsid w:val="00344979"/>
    <w:rsid w:val="00345A0D"/>
    <w:rsid w:val="00345D06"/>
    <w:rsid w:val="0035057E"/>
    <w:rsid w:val="00350F0C"/>
    <w:rsid w:val="003510E3"/>
    <w:rsid w:val="0035430E"/>
    <w:rsid w:val="00354981"/>
    <w:rsid w:val="00356C65"/>
    <w:rsid w:val="003613FF"/>
    <w:rsid w:val="00361B56"/>
    <w:rsid w:val="00371DDD"/>
    <w:rsid w:val="0037218B"/>
    <w:rsid w:val="00383EAB"/>
    <w:rsid w:val="0038629F"/>
    <w:rsid w:val="00386B36"/>
    <w:rsid w:val="00387700"/>
    <w:rsid w:val="003A020B"/>
    <w:rsid w:val="003B5006"/>
    <w:rsid w:val="003B61DF"/>
    <w:rsid w:val="003B69BF"/>
    <w:rsid w:val="003B6C0B"/>
    <w:rsid w:val="003C52C0"/>
    <w:rsid w:val="003C5DDD"/>
    <w:rsid w:val="003D68AC"/>
    <w:rsid w:val="003D6AF3"/>
    <w:rsid w:val="003E26E0"/>
    <w:rsid w:val="003E323C"/>
    <w:rsid w:val="00400569"/>
    <w:rsid w:val="00400F09"/>
    <w:rsid w:val="00401637"/>
    <w:rsid w:val="00401E05"/>
    <w:rsid w:val="00404C41"/>
    <w:rsid w:val="0040754B"/>
    <w:rsid w:val="00426E67"/>
    <w:rsid w:val="0043233F"/>
    <w:rsid w:val="004346FC"/>
    <w:rsid w:val="0044570E"/>
    <w:rsid w:val="0044757E"/>
    <w:rsid w:val="00450CEF"/>
    <w:rsid w:val="00453774"/>
    <w:rsid w:val="0045515E"/>
    <w:rsid w:val="00470CC4"/>
    <w:rsid w:val="00473E6D"/>
    <w:rsid w:val="00480F73"/>
    <w:rsid w:val="00482824"/>
    <w:rsid w:val="004858FF"/>
    <w:rsid w:val="00487268"/>
    <w:rsid w:val="0048775F"/>
    <w:rsid w:val="0049359C"/>
    <w:rsid w:val="004A28C4"/>
    <w:rsid w:val="004A3376"/>
    <w:rsid w:val="004A4EF7"/>
    <w:rsid w:val="004B15C8"/>
    <w:rsid w:val="004B42CC"/>
    <w:rsid w:val="004B62D1"/>
    <w:rsid w:val="004C1EC3"/>
    <w:rsid w:val="004D15C2"/>
    <w:rsid w:val="004D2226"/>
    <w:rsid w:val="004D70FE"/>
    <w:rsid w:val="004D78CB"/>
    <w:rsid w:val="004E23B6"/>
    <w:rsid w:val="004E31EE"/>
    <w:rsid w:val="004F15AE"/>
    <w:rsid w:val="004F45F5"/>
    <w:rsid w:val="00500AE0"/>
    <w:rsid w:val="00506E37"/>
    <w:rsid w:val="0050755C"/>
    <w:rsid w:val="0051719E"/>
    <w:rsid w:val="005206FA"/>
    <w:rsid w:val="00522BF4"/>
    <w:rsid w:val="00524934"/>
    <w:rsid w:val="00524C2A"/>
    <w:rsid w:val="005264AF"/>
    <w:rsid w:val="0053196E"/>
    <w:rsid w:val="00532170"/>
    <w:rsid w:val="0055194A"/>
    <w:rsid w:val="00562CAE"/>
    <w:rsid w:val="0056427B"/>
    <w:rsid w:val="00564373"/>
    <w:rsid w:val="00565165"/>
    <w:rsid w:val="00567018"/>
    <w:rsid w:val="0057192A"/>
    <w:rsid w:val="005744DF"/>
    <w:rsid w:val="005848CC"/>
    <w:rsid w:val="005A78BC"/>
    <w:rsid w:val="005B503B"/>
    <w:rsid w:val="005B586F"/>
    <w:rsid w:val="005C0FB0"/>
    <w:rsid w:val="005C3299"/>
    <w:rsid w:val="005C61DA"/>
    <w:rsid w:val="005C76F8"/>
    <w:rsid w:val="005D350B"/>
    <w:rsid w:val="005D5480"/>
    <w:rsid w:val="005E10AA"/>
    <w:rsid w:val="005E50BB"/>
    <w:rsid w:val="005F10A9"/>
    <w:rsid w:val="006139AB"/>
    <w:rsid w:val="00615C81"/>
    <w:rsid w:val="00622EF3"/>
    <w:rsid w:val="00623B63"/>
    <w:rsid w:val="00625CA9"/>
    <w:rsid w:val="00630528"/>
    <w:rsid w:val="00632B3A"/>
    <w:rsid w:val="00641A75"/>
    <w:rsid w:val="00653DA7"/>
    <w:rsid w:val="00657445"/>
    <w:rsid w:val="00657FAF"/>
    <w:rsid w:val="006604E7"/>
    <w:rsid w:val="00663F8E"/>
    <w:rsid w:val="0066712C"/>
    <w:rsid w:val="006702B1"/>
    <w:rsid w:val="00672A30"/>
    <w:rsid w:val="00673AEA"/>
    <w:rsid w:val="00680C29"/>
    <w:rsid w:val="006827F2"/>
    <w:rsid w:val="006867CC"/>
    <w:rsid w:val="00695418"/>
    <w:rsid w:val="006A1EE8"/>
    <w:rsid w:val="006A7514"/>
    <w:rsid w:val="006A7FFC"/>
    <w:rsid w:val="006C0A24"/>
    <w:rsid w:val="006C2A24"/>
    <w:rsid w:val="006C541B"/>
    <w:rsid w:val="006D2AB1"/>
    <w:rsid w:val="006E1012"/>
    <w:rsid w:val="006E3612"/>
    <w:rsid w:val="006E46C6"/>
    <w:rsid w:val="006F3418"/>
    <w:rsid w:val="006F386A"/>
    <w:rsid w:val="006F38BC"/>
    <w:rsid w:val="00711883"/>
    <w:rsid w:val="00713B43"/>
    <w:rsid w:val="0072209C"/>
    <w:rsid w:val="00731021"/>
    <w:rsid w:val="0073658C"/>
    <w:rsid w:val="00744B3C"/>
    <w:rsid w:val="00745D90"/>
    <w:rsid w:val="00763FEC"/>
    <w:rsid w:val="007652B3"/>
    <w:rsid w:val="0076680F"/>
    <w:rsid w:val="007768B7"/>
    <w:rsid w:val="007822C1"/>
    <w:rsid w:val="00785558"/>
    <w:rsid w:val="007905EE"/>
    <w:rsid w:val="0079789D"/>
    <w:rsid w:val="007A7C43"/>
    <w:rsid w:val="007B07C1"/>
    <w:rsid w:val="007B37CA"/>
    <w:rsid w:val="007B391D"/>
    <w:rsid w:val="007C70CA"/>
    <w:rsid w:val="007D0B98"/>
    <w:rsid w:val="007E1276"/>
    <w:rsid w:val="007E174C"/>
    <w:rsid w:val="007E2694"/>
    <w:rsid w:val="007E2AAF"/>
    <w:rsid w:val="007F5B57"/>
    <w:rsid w:val="0080001A"/>
    <w:rsid w:val="00810458"/>
    <w:rsid w:val="0081502E"/>
    <w:rsid w:val="00821E4C"/>
    <w:rsid w:val="00834E3D"/>
    <w:rsid w:val="008352F9"/>
    <w:rsid w:val="008412FD"/>
    <w:rsid w:val="00851A28"/>
    <w:rsid w:val="00852571"/>
    <w:rsid w:val="00882066"/>
    <w:rsid w:val="00897B85"/>
    <w:rsid w:val="008B0B8E"/>
    <w:rsid w:val="008B6598"/>
    <w:rsid w:val="008B7CC0"/>
    <w:rsid w:val="008C09B3"/>
    <w:rsid w:val="008C3F34"/>
    <w:rsid w:val="008D4AC3"/>
    <w:rsid w:val="008D5968"/>
    <w:rsid w:val="008E1498"/>
    <w:rsid w:val="008E2360"/>
    <w:rsid w:val="008E3A86"/>
    <w:rsid w:val="008E795D"/>
    <w:rsid w:val="008F0155"/>
    <w:rsid w:val="008F2723"/>
    <w:rsid w:val="008F7A27"/>
    <w:rsid w:val="008F7B95"/>
    <w:rsid w:val="00902120"/>
    <w:rsid w:val="009038BA"/>
    <w:rsid w:val="0091360C"/>
    <w:rsid w:val="00913808"/>
    <w:rsid w:val="00921B56"/>
    <w:rsid w:val="0092265B"/>
    <w:rsid w:val="009334A8"/>
    <w:rsid w:val="00952A60"/>
    <w:rsid w:val="0096089B"/>
    <w:rsid w:val="0096112B"/>
    <w:rsid w:val="009639F5"/>
    <w:rsid w:val="00965C60"/>
    <w:rsid w:val="0096621B"/>
    <w:rsid w:val="00970187"/>
    <w:rsid w:val="00970FFC"/>
    <w:rsid w:val="00990F7E"/>
    <w:rsid w:val="009A2CC8"/>
    <w:rsid w:val="009A609F"/>
    <w:rsid w:val="009C484A"/>
    <w:rsid w:val="009C60F3"/>
    <w:rsid w:val="009C6921"/>
    <w:rsid w:val="009D32A1"/>
    <w:rsid w:val="009D56E7"/>
    <w:rsid w:val="009E2794"/>
    <w:rsid w:val="009E4F90"/>
    <w:rsid w:val="009F34E6"/>
    <w:rsid w:val="009F3C54"/>
    <w:rsid w:val="009F747A"/>
    <w:rsid w:val="00A00C31"/>
    <w:rsid w:val="00A07C08"/>
    <w:rsid w:val="00A07D8D"/>
    <w:rsid w:val="00A14ECE"/>
    <w:rsid w:val="00A163A2"/>
    <w:rsid w:val="00A21EE3"/>
    <w:rsid w:val="00A21FF2"/>
    <w:rsid w:val="00A2222E"/>
    <w:rsid w:val="00A26658"/>
    <w:rsid w:val="00A27B18"/>
    <w:rsid w:val="00A33BC9"/>
    <w:rsid w:val="00A5227E"/>
    <w:rsid w:val="00A55372"/>
    <w:rsid w:val="00A5656B"/>
    <w:rsid w:val="00A61B45"/>
    <w:rsid w:val="00A66A31"/>
    <w:rsid w:val="00A83190"/>
    <w:rsid w:val="00A91AD8"/>
    <w:rsid w:val="00A929C4"/>
    <w:rsid w:val="00A96701"/>
    <w:rsid w:val="00A973D8"/>
    <w:rsid w:val="00AA4B83"/>
    <w:rsid w:val="00AA5506"/>
    <w:rsid w:val="00AB1290"/>
    <w:rsid w:val="00AB6893"/>
    <w:rsid w:val="00AC0D40"/>
    <w:rsid w:val="00AC68FD"/>
    <w:rsid w:val="00AC6E03"/>
    <w:rsid w:val="00AC7971"/>
    <w:rsid w:val="00AE0D5A"/>
    <w:rsid w:val="00AE2870"/>
    <w:rsid w:val="00AE2C12"/>
    <w:rsid w:val="00AE549C"/>
    <w:rsid w:val="00AF6E8D"/>
    <w:rsid w:val="00AF7E71"/>
    <w:rsid w:val="00B12FF5"/>
    <w:rsid w:val="00B1309F"/>
    <w:rsid w:val="00B30571"/>
    <w:rsid w:val="00B3093C"/>
    <w:rsid w:val="00B4187A"/>
    <w:rsid w:val="00B42065"/>
    <w:rsid w:val="00B435AF"/>
    <w:rsid w:val="00B53061"/>
    <w:rsid w:val="00B56971"/>
    <w:rsid w:val="00B7013D"/>
    <w:rsid w:val="00B74977"/>
    <w:rsid w:val="00B74ADC"/>
    <w:rsid w:val="00B75753"/>
    <w:rsid w:val="00B86E46"/>
    <w:rsid w:val="00B97A84"/>
    <w:rsid w:val="00BA628C"/>
    <w:rsid w:val="00BB1E46"/>
    <w:rsid w:val="00BB4668"/>
    <w:rsid w:val="00BB6A9B"/>
    <w:rsid w:val="00BC36FF"/>
    <w:rsid w:val="00BC4873"/>
    <w:rsid w:val="00BE7EA8"/>
    <w:rsid w:val="00C04D9E"/>
    <w:rsid w:val="00C06BB2"/>
    <w:rsid w:val="00C1144B"/>
    <w:rsid w:val="00C139E2"/>
    <w:rsid w:val="00C13E4C"/>
    <w:rsid w:val="00C21168"/>
    <w:rsid w:val="00C24D2B"/>
    <w:rsid w:val="00C31A9B"/>
    <w:rsid w:val="00C35BE1"/>
    <w:rsid w:val="00C36901"/>
    <w:rsid w:val="00C524DF"/>
    <w:rsid w:val="00C55844"/>
    <w:rsid w:val="00C56397"/>
    <w:rsid w:val="00C60589"/>
    <w:rsid w:val="00C640AB"/>
    <w:rsid w:val="00C65DFD"/>
    <w:rsid w:val="00C71BF5"/>
    <w:rsid w:val="00C83891"/>
    <w:rsid w:val="00C8496F"/>
    <w:rsid w:val="00C85011"/>
    <w:rsid w:val="00C91D3A"/>
    <w:rsid w:val="00CA3678"/>
    <w:rsid w:val="00CA4202"/>
    <w:rsid w:val="00CA6D1B"/>
    <w:rsid w:val="00CD0AF7"/>
    <w:rsid w:val="00CD50DB"/>
    <w:rsid w:val="00D00FA6"/>
    <w:rsid w:val="00D025C6"/>
    <w:rsid w:val="00D11120"/>
    <w:rsid w:val="00D1289E"/>
    <w:rsid w:val="00D23F07"/>
    <w:rsid w:val="00D358A6"/>
    <w:rsid w:val="00D41024"/>
    <w:rsid w:val="00D45A6E"/>
    <w:rsid w:val="00D467B2"/>
    <w:rsid w:val="00D47765"/>
    <w:rsid w:val="00D52E1B"/>
    <w:rsid w:val="00D54037"/>
    <w:rsid w:val="00D6312E"/>
    <w:rsid w:val="00D774CB"/>
    <w:rsid w:val="00D9101E"/>
    <w:rsid w:val="00D93523"/>
    <w:rsid w:val="00D93B59"/>
    <w:rsid w:val="00D96059"/>
    <w:rsid w:val="00DA2934"/>
    <w:rsid w:val="00DC0ACB"/>
    <w:rsid w:val="00DC50A6"/>
    <w:rsid w:val="00DC6AFA"/>
    <w:rsid w:val="00DE00FF"/>
    <w:rsid w:val="00DE1239"/>
    <w:rsid w:val="00DE6F50"/>
    <w:rsid w:val="00DF394F"/>
    <w:rsid w:val="00E026DB"/>
    <w:rsid w:val="00E064B9"/>
    <w:rsid w:val="00E072A1"/>
    <w:rsid w:val="00E1425A"/>
    <w:rsid w:val="00E34304"/>
    <w:rsid w:val="00E343E4"/>
    <w:rsid w:val="00E37DF6"/>
    <w:rsid w:val="00E47F5D"/>
    <w:rsid w:val="00E56444"/>
    <w:rsid w:val="00E57D57"/>
    <w:rsid w:val="00E738FE"/>
    <w:rsid w:val="00E81DB4"/>
    <w:rsid w:val="00E92768"/>
    <w:rsid w:val="00E92B71"/>
    <w:rsid w:val="00EA5C61"/>
    <w:rsid w:val="00EC2303"/>
    <w:rsid w:val="00EC58D3"/>
    <w:rsid w:val="00ED0CD5"/>
    <w:rsid w:val="00ED4B87"/>
    <w:rsid w:val="00EE3332"/>
    <w:rsid w:val="00EE5B15"/>
    <w:rsid w:val="00EF3765"/>
    <w:rsid w:val="00EF5B95"/>
    <w:rsid w:val="00F01863"/>
    <w:rsid w:val="00F0511D"/>
    <w:rsid w:val="00F06107"/>
    <w:rsid w:val="00F233B2"/>
    <w:rsid w:val="00F2490E"/>
    <w:rsid w:val="00F36E44"/>
    <w:rsid w:val="00F506DD"/>
    <w:rsid w:val="00F512EE"/>
    <w:rsid w:val="00F56125"/>
    <w:rsid w:val="00F722B9"/>
    <w:rsid w:val="00F75FB6"/>
    <w:rsid w:val="00F776EF"/>
    <w:rsid w:val="00F83C83"/>
    <w:rsid w:val="00F91AB3"/>
    <w:rsid w:val="00F951B0"/>
    <w:rsid w:val="00F97E2C"/>
    <w:rsid w:val="00FA4999"/>
    <w:rsid w:val="00FA6EF3"/>
    <w:rsid w:val="00FB0576"/>
    <w:rsid w:val="00FB36CE"/>
    <w:rsid w:val="00FB7D0D"/>
    <w:rsid w:val="00FC27C1"/>
    <w:rsid w:val="00FC54E5"/>
    <w:rsid w:val="00FD2CC5"/>
    <w:rsid w:val="00FF01BD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Times New Roman" w:hAnsi="DejaVu San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8"/>
    <w:pPr>
      <w:widowControl w:val="0"/>
    </w:pPr>
    <w:rPr>
      <w:rFonts w:cs="DejaVu San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061AA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73D8"/>
    <w:rPr>
      <w:color w:val="0066CC"/>
      <w:u w:val="single"/>
    </w:rPr>
  </w:style>
  <w:style w:type="character" w:customStyle="1" w:styleId="3Exact">
    <w:name w:val="Заголовок №3 Exact"/>
    <w:basedOn w:val="a0"/>
    <w:link w:val="3"/>
    <w:uiPriority w:val="99"/>
    <w:rsid w:val="00A973D8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3Impact">
    <w:name w:val="Заголовок №3 + Impact"/>
    <w:aliases w:val="18 pt,Не полужирный,Курсив Exact"/>
    <w:basedOn w:val="3Exact"/>
    <w:uiPriority w:val="99"/>
    <w:rsid w:val="00A973D8"/>
    <w:rPr>
      <w:rFonts w:ascii="Impact" w:hAnsi="Impact" w:cs="Impact"/>
      <w:b/>
      <w:bCs/>
      <w:i/>
      <w:iCs/>
      <w:spacing w:val="0"/>
      <w:sz w:val="36"/>
      <w:szCs w:val="36"/>
      <w:u w:val="none"/>
    </w:rPr>
  </w:style>
  <w:style w:type="character" w:customStyle="1" w:styleId="3Impact1">
    <w:name w:val="Заголовок №3 + Impact1"/>
    <w:aliases w:val="18 pt1,Не полужирный2,Курсив Exact1"/>
    <w:basedOn w:val="3Exact"/>
    <w:uiPriority w:val="99"/>
    <w:rsid w:val="00A973D8"/>
    <w:rPr>
      <w:rFonts w:ascii="Impact" w:hAnsi="Impact" w:cs="Impact"/>
      <w:b/>
      <w:bCs/>
      <w:i/>
      <w:iCs/>
      <w:spacing w:val="0"/>
      <w:sz w:val="36"/>
      <w:szCs w:val="36"/>
      <w:u w:val="single"/>
    </w:rPr>
  </w:style>
  <w:style w:type="character" w:customStyle="1" w:styleId="3Exact1">
    <w:name w:val="Заголовок №3 Exact1"/>
    <w:basedOn w:val="3Exact"/>
    <w:uiPriority w:val="99"/>
    <w:rsid w:val="00A973D8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A973D8"/>
    <w:rPr>
      <w:rFonts w:ascii="Times New Roman" w:hAnsi="Times New Roman" w:cs="Times New Roman"/>
      <w:sz w:val="28"/>
      <w:szCs w:val="28"/>
      <w:u w:val="none"/>
    </w:rPr>
  </w:style>
  <w:style w:type="character" w:customStyle="1" w:styleId="2Exact2">
    <w:name w:val="Основной текст (2) Exact2"/>
    <w:basedOn w:val="2"/>
    <w:uiPriority w:val="99"/>
    <w:rsid w:val="00A973D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uiPriority w:val="99"/>
    <w:rsid w:val="00A973D8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"/>
    <w:basedOn w:val="30"/>
    <w:uiPriority w:val="99"/>
    <w:rsid w:val="00A973D8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1"/>
    <w:uiPriority w:val="99"/>
    <w:rsid w:val="00A973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sid w:val="00A973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Заголовок №2_"/>
    <w:basedOn w:val="a0"/>
    <w:link w:val="21"/>
    <w:uiPriority w:val="99"/>
    <w:rsid w:val="00A973D8"/>
    <w:rPr>
      <w:rFonts w:ascii="Times New Roman" w:hAnsi="Times New Roman" w:cs="Times New Roman"/>
      <w:b/>
      <w:bCs/>
      <w:spacing w:val="110"/>
      <w:sz w:val="30"/>
      <w:szCs w:val="30"/>
      <w:u w:val="none"/>
    </w:rPr>
  </w:style>
  <w:style w:type="character" w:customStyle="1" w:styleId="22">
    <w:name w:val="Заголовок №2"/>
    <w:basedOn w:val="20"/>
    <w:uiPriority w:val="99"/>
    <w:rsid w:val="00A973D8"/>
    <w:rPr>
      <w:rFonts w:ascii="Times New Roman" w:hAnsi="Times New Roman" w:cs="Times New Roman"/>
      <w:b/>
      <w:bCs/>
      <w:spacing w:val="110"/>
      <w:sz w:val="30"/>
      <w:szCs w:val="30"/>
      <w:u w:val="none"/>
    </w:rPr>
  </w:style>
  <w:style w:type="character" w:customStyle="1" w:styleId="46">
    <w:name w:val="Основной текст (4)6"/>
    <w:basedOn w:val="4"/>
    <w:uiPriority w:val="99"/>
    <w:rsid w:val="00A973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3pt">
    <w:name w:val="Основной текст (4) + 13 pt"/>
    <w:basedOn w:val="4"/>
    <w:uiPriority w:val="99"/>
    <w:rsid w:val="00A973D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10"/>
    <w:rsid w:val="00A973D8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"/>
    <w:basedOn w:val="2"/>
    <w:rsid w:val="00A973D8"/>
    <w:rPr>
      <w:rFonts w:ascii="Times New Roman" w:hAnsi="Times New Roman" w:cs="Times New Roman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uiPriority w:val="99"/>
    <w:rsid w:val="00A973D8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2TrebuchetMS">
    <w:name w:val="Основной текст (2) + Trebuchet MS"/>
    <w:aliases w:val="13 pt,Курсив"/>
    <w:basedOn w:val="2"/>
    <w:uiPriority w:val="99"/>
    <w:rsid w:val="00A973D8"/>
    <w:rPr>
      <w:rFonts w:ascii="Trebuchet MS" w:hAnsi="Trebuchet MS" w:cs="Trebuchet MS"/>
      <w:i/>
      <w:iCs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A973D8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uiPriority w:val="99"/>
    <w:rsid w:val="00A973D8"/>
    <w:rPr>
      <w:rFonts w:ascii="Times New Roman" w:hAnsi="Times New Roman" w:cs="Times New Roman"/>
      <w:sz w:val="28"/>
      <w:szCs w:val="28"/>
      <w:u w:val="none"/>
    </w:rPr>
  </w:style>
  <w:style w:type="character" w:customStyle="1" w:styleId="Exact1">
    <w:name w:val="Подпись к картинке Exact1"/>
    <w:basedOn w:val="Exact"/>
    <w:uiPriority w:val="99"/>
    <w:rsid w:val="00A973D8"/>
    <w:rPr>
      <w:rFonts w:ascii="Times New Roman" w:hAnsi="Times New Roman" w:cs="Times New Roman"/>
      <w:sz w:val="28"/>
      <w:szCs w:val="28"/>
      <w:u w:val="none"/>
    </w:rPr>
  </w:style>
  <w:style w:type="character" w:customStyle="1" w:styleId="Exact0">
    <w:name w:val="Подпись к картинке + Полужирный Exact"/>
    <w:basedOn w:val="Exact"/>
    <w:uiPriority w:val="99"/>
    <w:rsid w:val="00A973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TrebuchetMS1">
    <w:name w:val="Основной текст (2) + Trebuchet MS1"/>
    <w:aliases w:val="11 pt"/>
    <w:basedOn w:val="2"/>
    <w:uiPriority w:val="99"/>
    <w:rsid w:val="00A973D8"/>
    <w:rPr>
      <w:rFonts w:ascii="Trebuchet MS" w:hAnsi="Trebuchet MS" w:cs="Trebuchet MS"/>
      <w:sz w:val="22"/>
      <w:szCs w:val="22"/>
      <w:u w:val="none"/>
    </w:rPr>
  </w:style>
  <w:style w:type="character" w:customStyle="1" w:styleId="42">
    <w:name w:val="Основной текст (4) + Не полужирный"/>
    <w:basedOn w:val="4"/>
    <w:uiPriority w:val="99"/>
    <w:rsid w:val="00A973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6pt">
    <w:name w:val="Основной текст (4) + 16 pt"/>
    <w:aliases w:val="Не полужирный1,Курсив1,Интервал -1 pt"/>
    <w:basedOn w:val="4"/>
    <w:uiPriority w:val="99"/>
    <w:rsid w:val="00A973D8"/>
    <w:rPr>
      <w:rFonts w:ascii="Times New Roman" w:hAnsi="Times New Roman" w:cs="Times New Roman"/>
      <w:b/>
      <w:bCs/>
      <w:i/>
      <w:iCs/>
      <w:spacing w:val="-20"/>
      <w:sz w:val="32"/>
      <w:szCs w:val="32"/>
      <w:u w:val="single"/>
    </w:rPr>
  </w:style>
  <w:style w:type="character" w:customStyle="1" w:styleId="45">
    <w:name w:val="Основной текст (4)5"/>
    <w:basedOn w:val="4"/>
    <w:uiPriority w:val="99"/>
    <w:rsid w:val="00A973D8"/>
    <w:rPr>
      <w:rFonts w:ascii="Times New Roman" w:hAnsi="Times New Roman" w:cs="Times New Roman"/>
      <w:b/>
      <w:bCs/>
      <w:sz w:val="28"/>
      <w:szCs w:val="28"/>
      <w:u w:val="none"/>
      <w:lang w:val="en-US" w:eastAsia="en-US"/>
    </w:rPr>
  </w:style>
  <w:style w:type="character" w:customStyle="1" w:styleId="44">
    <w:name w:val="Основной текст (4)4"/>
    <w:basedOn w:val="4"/>
    <w:uiPriority w:val="99"/>
    <w:rsid w:val="00A973D8"/>
    <w:rPr>
      <w:rFonts w:ascii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customStyle="1" w:styleId="11">
    <w:name w:val="Заголовок №1_"/>
    <w:basedOn w:val="a0"/>
    <w:link w:val="110"/>
    <w:uiPriority w:val="99"/>
    <w:rsid w:val="00A973D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">
    <w:name w:val="Заголовок №1"/>
    <w:basedOn w:val="11"/>
    <w:uiPriority w:val="99"/>
    <w:rsid w:val="00A973D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3">
    <w:name w:val="Основной текст (4)3"/>
    <w:basedOn w:val="4"/>
    <w:uiPriority w:val="99"/>
    <w:rsid w:val="00A973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4"/>
    <w:basedOn w:val="2"/>
    <w:uiPriority w:val="99"/>
    <w:rsid w:val="00A973D8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basedOn w:val="2"/>
    <w:uiPriority w:val="99"/>
    <w:rsid w:val="00A973D8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 + Малые прописные"/>
    <w:basedOn w:val="2"/>
    <w:uiPriority w:val="99"/>
    <w:rsid w:val="00A973D8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220">
    <w:name w:val="Основной текст (2)2"/>
    <w:basedOn w:val="2"/>
    <w:uiPriority w:val="99"/>
    <w:rsid w:val="00A973D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_"/>
    <w:basedOn w:val="a0"/>
    <w:link w:val="a6"/>
    <w:uiPriority w:val="99"/>
    <w:rsid w:val="00A973D8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TrebuchetMS">
    <w:name w:val="Колонтитул + Trebuchet MS"/>
    <w:aliases w:val="10 pt"/>
    <w:basedOn w:val="a5"/>
    <w:uiPriority w:val="99"/>
    <w:rsid w:val="00A973D8"/>
    <w:rPr>
      <w:rFonts w:ascii="Trebuchet MS" w:hAnsi="Trebuchet MS" w:cs="Trebuchet MS"/>
      <w:sz w:val="20"/>
      <w:szCs w:val="20"/>
      <w:u w:val="none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A973D8"/>
    <w:rPr>
      <w:rFonts w:ascii="Times New Roman" w:hAnsi="Times New Roman" w:cs="Times New Roman"/>
      <w:spacing w:val="50"/>
      <w:sz w:val="28"/>
      <w:szCs w:val="28"/>
      <w:u w:val="none"/>
    </w:rPr>
  </w:style>
  <w:style w:type="character" w:customStyle="1" w:styleId="22pt1">
    <w:name w:val="Основной текст (2) + Интервал 2 pt1"/>
    <w:basedOn w:val="2"/>
    <w:uiPriority w:val="99"/>
    <w:rsid w:val="00A973D8"/>
    <w:rPr>
      <w:rFonts w:ascii="Times New Roman" w:hAnsi="Times New Roman" w:cs="Times New Roman"/>
      <w:noProof/>
      <w:spacing w:val="50"/>
      <w:sz w:val="28"/>
      <w:szCs w:val="28"/>
      <w:u w:val="none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A973D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20">
    <w:name w:val="Основной текст (4)2"/>
    <w:basedOn w:val="4"/>
    <w:uiPriority w:val="99"/>
    <w:rsid w:val="00A973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10"/>
    <w:uiPriority w:val="99"/>
    <w:rsid w:val="00A973D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8">
    <w:name w:val="Заголовок №4"/>
    <w:basedOn w:val="47"/>
    <w:uiPriority w:val="99"/>
    <w:rsid w:val="00A973D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Impact">
    <w:name w:val="Колонтитул + Impact"/>
    <w:aliases w:val="Интервал 2 pt"/>
    <w:basedOn w:val="a5"/>
    <w:uiPriority w:val="99"/>
    <w:rsid w:val="00A973D8"/>
    <w:rPr>
      <w:rFonts w:ascii="Impact" w:hAnsi="Impact" w:cs="Impact"/>
      <w:spacing w:val="40"/>
      <w:w w:val="100"/>
      <w:sz w:val="22"/>
      <w:szCs w:val="22"/>
      <w:u w:val="none"/>
      <w:lang w:val="en-US" w:eastAsia="en-US"/>
    </w:rPr>
  </w:style>
  <w:style w:type="character" w:customStyle="1" w:styleId="26">
    <w:name w:val="Основной текст (2) + Полужирный"/>
    <w:basedOn w:val="2"/>
    <w:uiPriority w:val="99"/>
    <w:rsid w:val="00A973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1">
    <w:name w:val="Основной текст (2) + Полужирный1"/>
    <w:basedOn w:val="2"/>
    <w:uiPriority w:val="99"/>
    <w:rsid w:val="00A973D8"/>
    <w:rPr>
      <w:rFonts w:ascii="Times New Roman" w:hAnsi="Times New Roman" w:cs="Times New Roman"/>
      <w:b/>
      <w:bCs/>
      <w:noProof/>
      <w:sz w:val="28"/>
      <w:szCs w:val="28"/>
      <w:u w:val="none"/>
    </w:rPr>
  </w:style>
  <w:style w:type="character" w:customStyle="1" w:styleId="213pt1">
    <w:name w:val="Основной текст (2) + 13 pt1"/>
    <w:aliases w:val="Полужирный1"/>
    <w:basedOn w:val="2"/>
    <w:uiPriority w:val="99"/>
    <w:rsid w:val="00A973D8"/>
    <w:rPr>
      <w:rFonts w:ascii="Times New Roman" w:hAnsi="Times New Roman" w:cs="Times New Roman"/>
      <w:b/>
      <w:bCs/>
      <w:noProof/>
      <w:sz w:val="26"/>
      <w:szCs w:val="26"/>
      <w:u w:val="none"/>
    </w:rPr>
  </w:style>
  <w:style w:type="paragraph" w:customStyle="1" w:styleId="3">
    <w:name w:val="Заголовок №3"/>
    <w:basedOn w:val="a"/>
    <w:link w:val="3Exact"/>
    <w:uiPriority w:val="99"/>
    <w:rsid w:val="00A973D8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"/>
    <w:rsid w:val="00A973D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0"/>
    <w:uiPriority w:val="99"/>
    <w:rsid w:val="00A973D8"/>
    <w:pPr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A973D8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Заголовок №21"/>
    <w:basedOn w:val="a"/>
    <w:link w:val="20"/>
    <w:uiPriority w:val="99"/>
    <w:rsid w:val="00A973D8"/>
    <w:pPr>
      <w:shd w:val="clear" w:color="auto" w:fill="FFFFFF"/>
      <w:spacing w:before="4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10"/>
      <w:sz w:val="30"/>
      <w:szCs w:val="30"/>
    </w:rPr>
  </w:style>
  <w:style w:type="paragraph" w:customStyle="1" w:styleId="a4">
    <w:name w:val="Подпись к картинке"/>
    <w:basedOn w:val="a"/>
    <w:link w:val="Exact"/>
    <w:uiPriority w:val="99"/>
    <w:rsid w:val="00A973D8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rsid w:val="00A973D8"/>
    <w:pPr>
      <w:shd w:val="clear" w:color="auto" w:fill="FFFFFF"/>
      <w:spacing w:before="72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6">
    <w:name w:val="Колонтитул"/>
    <w:basedOn w:val="a"/>
    <w:link w:val="a5"/>
    <w:uiPriority w:val="99"/>
    <w:rsid w:val="00A973D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410">
    <w:name w:val="Заголовок №41"/>
    <w:basedOn w:val="a"/>
    <w:link w:val="47"/>
    <w:uiPriority w:val="99"/>
    <w:rsid w:val="00A973D8"/>
    <w:pPr>
      <w:shd w:val="clear" w:color="auto" w:fill="FFFFFF"/>
      <w:spacing w:line="485" w:lineRule="exac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87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B38"/>
    <w:rPr>
      <w:rFonts w:cs="DejaVu Sans"/>
      <w:color w:val="000000"/>
    </w:rPr>
  </w:style>
  <w:style w:type="paragraph" w:styleId="a9">
    <w:name w:val="footer"/>
    <w:basedOn w:val="a"/>
    <w:link w:val="aa"/>
    <w:uiPriority w:val="99"/>
    <w:unhideWhenUsed/>
    <w:rsid w:val="00187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B38"/>
    <w:rPr>
      <w:rFonts w:cs="DejaVu Sans"/>
      <w:color w:val="000000"/>
    </w:rPr>
  </w:style>
  <w:style w:type="character" w:customStyle="1" w:styleId="ab">
    <w:name w:val="Основной текст Знак"/>
    <w:link w:val="ac"/>
    <w:rsid w:val="002B4947"/>
    <w:rPr>
      <w:spacing w:val="5"/>
    </w:rPr>
  </w:style>
  <w:style w:type="paragraph" w:styleId="ac">
    <w:name w:val="Body Text"/>
    <w:basedOn w:val="a"/>
    <w:link w:val="ab"/>
    <w:rsid w:val="002B4947"/>
    <w:pPr>
      <w:spacing w:line="298" w:lineRule="exact"/>
      <w:ind w:hanging="340"/>
      <w:jc w:val="center"/>
    </w:pPr>
    <w:rPr>
      <w:rFonts w:cs="Times New Roman"/>
      <w:color w:val="auto"/>
      <w:spacing w:val="5"/>
    </w:rPr>
  </w:style>
  <w:style w:type="character" w:customStyle="1" w:styleId="13">
    <w:name w:val="Основной текст Знак1"/>
    <w:basedOn w:val="a0"/>
    <w:uiPriority w:val="99"/>
    <w:semiHidden/>
    <w:rsid w:val="002B4947"/>
    <w:rPr>
      <w:rFonts w:cs="DejaVu Sans"/>
      <w:color w:val="000000"/>
    </w:rPr>
  </w:style>
  <w:style w:type="paragraph" w:customStyle="1" w:styleId="ConsPlusNormal">
    <w:name w:val="ConsPlusNormal"/>
    <w:rsid w:val="00CD50DB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d">
    <w:name w:val="List Paragraph"/>
    <w:basedOn w:val="a"/>
    <w:uiPriority w:val="34"/>
    <w:qFormat/>
    <w:rsid w:val="00CD50DB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6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unhideWhenUsed/>
    <w:rsid w:val="000061AA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0061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0061A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F1E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1E2F"/>
    <w:rPr>
      <w:rFonts w:ascii="Tahoma" w:hAnsi="Tahoma" w:cs="Tahoma"/>
      <w:color w:val="000000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F0186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01863"/>
    <w:rPr>
      <w:rFonts w:cs="DejaVu Sans"/>
      <w:color w:val="000000"/>
      <w:sz w:val="16"/>
      <w:szCs w:val="16"/>
    </w:rPr>
  </w:style>
  <w:style w:type="paragraph" w:customStyle="1" w:styleId="Default">
    <w:name w:val="Default"/>
    <w:rsid w:val="00AF6E8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/>
    </w:rPr>
  </w:style>
  <w:style w:type="table" w:styleId="af3">
    <w:name w:val="Table Grid"/>
    <w:basedOn w:val="a1"/>
    <w:uiPriority w:val="59"/>
    <w:rsid w:val="00AF6E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D23F07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D23F07"/>
    <w:rPr>
      <w:rFonts w:cs="DejaVu Sans"/>
      <w:color w:val="000000"/>
    </w:rPr>
  </w:style>
  <w:style w:type="paragraph" w:customStyle="1" w:styleId="Normal1">
    <w:name w:val="Normal1"/>
    <w:rsid w:val="00D23F07"/>
    <w:pPr>
      <w:snapToGrid w:val="0"/>
      <w:spacing w:before="100" w:after="10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F1C258DF7DF344A5867C59FB60E56D" ma:contentTypeVersion="1" ma:contentTypeDescription="Создание документа." ma:contentTypeScope="" ma:versionID="adef79e8a901b3bd67aa8eb750a1e92a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B67D0-BDAD-4753-A462-C60EEFF4B9C5}"/>
</file>

<file path=customXml/itemProps2.xml><?xml version="1.0" encoding="utf-8"?>
<ds:datastoreItem xmlns:ds="http://schemas.openxmlformats.org/officeDocument/2006/customXml" ds:itemID="{4E9980B4-B9E4-42B6-9F4D-91DADEC42904}"/>
</file>

<file path=customXml/itemProps3.xml><?xml version="1.0" encoding="utf-8"?>
<ds:datastoreItem xmlns:ds="http://schemas.openxmlformats.org/officeDocument/2006/customXml" ds:itemID="{AA3B2976-7D1C-4404-84B9-72A65291F807}"/>
</file>

<file path=customXml/itemProps4.xml><?xml version="1.0" encoding="utf-8"?>
<ds:datastoreItem xmlns:ds="http://schemas.openxmlformats.org/officeDocument/2006/customXml" ds:itemID="{655FD89E-4B0D-4209-9278-E236A2305C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Юзер</cp:lastModifiedBy>
  <cp:revision>2</cp:revision>
  <cp:lastPrinted>2016-11-28T06:41:00Z</cp:lastPrinted>
  <dcterms:created xsi:type="dcterms:W3CDTF">2021-03-12T14:40:00Z</dcterms:created>
  <dcterms:modified xsi:type="dcterms:W3CDTF">2021-03-12T14:40:00Z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0x0101009AF1C258DF7DF344A5867C59FB60E56D</vt:lpwstr>
  </property>
</Properties>
</file>