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6" w:rsidRPr="00FF01BD" w:rsidRDefault="009F34E6" w:rsidP="0002099E">
      <w:pPr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79"/>
      </w:tblGrid>
      <w:tr w:rsidR="000A17F3" w:rsidRPr="00FF01BD" w:rsidTr="0053196E">
        <w:tc>
          <w:tcPr>
            <w:tcW w:w="3652" w:type="dxa"/>
          </w:tcPr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9" w:type="dxa"/>
          </w:tcPr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</w:rPr>
            </w:pPr>
            <w:r w:rsidRPr="00FF01BD">
              <w:rPr>
                <w:rFonts w:ascii="Times New Roman" w:hAnsi="Times New Roman" w:cs="Times New Roman"/>
              </w:rPr>
              <w:t xml:space="preserve">Федеральное государственное образовательное бюджетное </w:t>
            </w: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</w:rPr>
            </w:pPr>
            <w:r w:rsidRPr="00FF01BD">
              <w:rPr>
                <w:rFonts w:ascii="Times New Roman" w:hAnsi="Times New Roman" w:cs="Times New Roman"/>
              </w:rPr>
              <w:t>учреждение высшего образования</w:t>
            </w:r>
          </w:p>
          <w:p w:rsidR="0096112B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BD">
              <w:rPr>
                <w:rFonts w:ascii="Times New Roman" w:hAnsi="Times New Roman" w:cs="Times New Roman"/>
                <w:b/>
              </w:rPr>
              <w:t xml:space="preserve">«Финансовый университет </w:t>
            </w: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BD">
              <w:rPr>
                <w:rFonts w:ascii="Times New Roman" w:hAnsi="Times New Roman" w:cs="Times New Roman"/>
                <w:b/>
              </w:rPr>
              <w:t xml:space="preserve">при Правительстве Российской Федерации» </w:t>
            </w: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B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F01BD">
              <w:rPr>
                <w:rFonts w:ascii="Times New Roman" w:hAnsi="Times New Roman" w:cs="Times New Roman"/>
                <w:b/>
              </w:rPr>
              <w:t>Финуниверситет</w:t>
            </w:r>
            <w:proofErr w:type="spellEnd"/>
            <w:r w:rsidRPr="00FF01BD">
              <w:rPr>
                <w:rFonts w:ascii="Times New Roman" w:hAnsi="Times New Roman" w:cs="Times New Roman"/>
                <w:b/>
              </w:rPr>
              <w:t>)</w:t>
            </w: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BD">
              <w:rPr>
                <w:rFonts w:ascii="Times New Roman" w:hAnsi="Times New Roman" w:cs="Times New Roman"/>
                <w:b/>
              </w:rPr>
              <w:t xml:space="preserve">Курский филиал </w:t>
            </w:r>
            <w:proofErr w:type="spellStart"/>
            <w:r w:rsidRPr="00FF01BD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</w:p>
          <w:p w:rsidR="0096112B" w:rsidRPr="00FF01BD" w:rsidRDefault="000A17F3" w:rsidP="005319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01BD">
              <w:rPr>
                <w:rFonts w:ascii="Times New Roman" w:hAnsi="Times New Roman" w:cs="Times New Roman"/>
              </w:rPr>
              <w:t xml:space="preserve">(305016, Курская область, г. Курск, ул. Ломоносова, д.3, </w:t>
            </w:r>
            <w:proofErr w:type="gramEnd"/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</w:rPr>
            </w:pPr>
            <w:r w:rsidRPr="00FF01BD">
              <w:rPr>
                <w:rFonts w:ascii="Times New Roman" w:hAnsi="Times New Roman" w:cs="Times New Roman"/>
              </w:rPr>
              <w:t xml:space="preserve">тел.: (4712) </w:t>
            </w:r>
            <w:r w:rsidR="0096112B" w:rsidRPr="00FF01BD">
              <w:rPr>
                <w:rFonts w:ascii="Times New Roman" w:hAnsi="Times New Roman" w:cs="Times New Roman"/>
              </w:rPr>
              <w:t>1-18-96</w:t>
            </w:r>
            <w:r w:rsidRPr="00FF01BD">
              <w:rPr>
                <w:rFonts w:ascii="Times New Roman" w:hAnsi="Times New Roman" w:cs="Times New Roman"/>
              </w:rPr>
              <w:t>, 51-36-02)</w:t>
            </w:r>
          </w:p>
          <w:p w:rsidR="000A17F3" w:rsidRPr="00FF01BD" w:rsidRDefault="000A17F3" w:rsidP="005319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Заведующему кафедрой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(указать наименование выпускающей кафедры)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(указать ФИО заведующего кафедрой)</w:t>
      </w:r>
    </w:p>
    <w:p w:rsidR="009F34E6" w:rsidRPr="00FF01BD" w:rsidRDefault="009F34E6" w:rsidP="0053196E">
      <w:pPr>
        <w:jc w:val="right"/>
        <w:rPr>
          <w:rFonts w:ascii="Times New Roman" w:hAnsi="Times New Roman" w:cs="Times New Roman"/>
        </w:rPr>
      </w:pP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</w:t>
      </w:r>
      <w:r w:rsidR="002F466D" w:rsidRPr="00FF01BD">
        <w:rPr>
          <w:rFonts w:ascii="Times New Roman" w:hAnsi="Times New Roman" w:cs="Times New Roman"/>
        </w:rPr>
        <w:t>______________</w:t>
      </w:r>
    </w:p>
    <w:p w:rsidR="009F34E6" w:rsidRPr="00FF01BD" w:rsidRDefault="009F34E6" w:rsidP="0053196E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Pr="00FF01BD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полное </w:t>
      </w:r>
      <w:r w:rsidR="0044570E" w:rsidRPr="00FF01BD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в </w:t>
      </w:r>
      <w:r w:rsidR="002F466D" w:rsidRPr="00FF01BD">
        <w:rPr>
          <w:rFonts w:ascii="Times New Roman" w:hAnsi="Times New Roman" w:cs="Times New Roman"/>
          <w:b/>
          <w:bCs/>
          <w:sz w:val="16"/>
          <w:szCs w:val="16"/>
          <w:u w:val="single"/>
        </w:rPr>
        <w:t>соответствии</w:t>
      </w:r>
      <w:r w:rsidR="0044570E" w:rsidRPr="00FF01BD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с Уставом (Положением)</w:t>
      </w:r>
      <w:r w:rsidRPr="00FF01BD">
        <w:rPr>
          <w:rFonts w:ascii="Times New Roman" w:hAnsi="Times New Roman" w:cs="Times New Roman"/>
          <w:sz w:val="16"/>
          <w:szCs w:val="16"/>
        </w:rPr>
        <w:t xml:space="preserve"> наименование организации, ее почтовый адрес и контактный телефон)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2F466D" w:rsidRPr="00FF01BD">
        <w:rPr>
          <w:rFonts w:ascii="Times New Roman" w:hAnsi="Times New Roman" w:cs="Times New Roman"/>
        </w:rPr>
        <w:t>____________________________</w:t>
      </w:r>
    </w:p>
    <w:p w:rsidR="000D710A" w:rsidRPr="00FF01BD" w:rsidRDefault="009F34E6" w:rsidP="002F466D">
      <w:pPr>
        <w:pStyle w:val="ac"/>
        <w:spacing w:line="240" w:lineRule="auto"/>
        <w:ind w:firstLine="0"/>
        <w:jc w:val="both"/>
        <w:rPr>
          <w:rFonts w:ascii="Times New Roman" w:hAnsi="Times New Roman"/>
          <w:spacing w:val="0"/>
        </w:rPr>
      </w:pPr>
      <w:r w:rsidRPr="00FF01BD">
        <w:rPr>
          <w:rFonts w:ascii="Times New Roman" w:hAnsi="Times New Roman"/>
          <w:spacing w:val="0"/>
        </w:rPr>
        <w:t>согласн</w:t>
      </w:r>
      <w:proofErr w:type="gramStart"/>
      <w:r w:rsidRPr="00FF01BD">
        <w:rPr>
          <w:rFonts w:ascii="Times New Roman" w:hAnsi="Times New Roman"/>
          <w:spacing w:val="0"/>
        </w:rPr>
        <w:t>о(</w:t>
      </w:r>
      <w:proofErr w:type="gramEnd"/>
      <w:r w:rsidRPr="00FF01BD">
        <w:rPr>
          <w:rFonts w:ascii="Times New Roman" w:hAnsi="Times New Roman"/>
          <w:spacing w:val="0"/>
        </w:rPr>
        <w:t>-</w:t>
      </w:r>
      <w:proofErr w:type="spellStart"/>
      <w:r w:rsidRPr="00FF01BD">
        <w:rPr>
          <w:rFonts w:ascii="Times New Roman" w:hAnsi="Times New Roman"/>
          <w:spacing w:val="0"/>
        </w:rPr>
        <w:t>ен</w:t>
      </w:r>
      <w:r w:rsidR="003D6AF3" w:rsidRPr="00FF01BD">
        <w:rPr>
          <w:rFonts w:ascii="Times New Roman" w:hAnsi="Times New Roman"/>
          <w:spacing w:val="0"/>
        </w:rPr>
        <w:t>,-на</w:t>
      </w:r>
      <w:proofErr w:type="spellEnd"/>
      <w:r w:rsidRPr="00FF01BD">
        <w:rPr>
          <w:rFonts w:ascii="Times New Roman" w:hAnsi="Times New Roman"/>
          <w:spacing w:val="0"/>
        </w:rPr>
        <w:t xml:space="preserve">) принять для прохождения практики </w:t>
      </w:r>
      <w:r w:rsidR="000D710A" w:rsidRPr="00FF01BD">
        <w:rPr>
          <w:rFonts w:ascii="Times New Roman" w:hAnsi="Times New Roman"/>
          <w:spacing w:val="0"/>
        </w:rPr>
        <w:t>________________________________</w:t>
      </w:r>
    </w:p>
    <w:p w:rsidR="000D710A" w:rsidRPr="00FF01BD" w:rsidRDefault="00C56397" w:rsidP="002F466D">
      <w:pPr>
        <w:pStyle w:val="ac"/>
        <w:spacing w:line="240" w:lineRule="auto"/>
        <w:ind w:firstLine="0"/>
        <w:jc w:val="both"/>
        <w:rPr>
          <w:rFonts w:ascii="Times New Roman" w:hAnsi="Times New Roman"/>
          <w:spacing w:val="0"/>
          <w:sz w:val="16"/>
          <w:szCs w:val="16"/>
        </w:rPr>
      </w:pPr>
      <w:r w:rsidRPr="00FF01BD">
        <w:rPr>
          <w:rFonts w:ascii="Times New Roman" w:hAnsi="Times New Roman"/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D710A" w:rsidRPr="00FF01BD">
        <w:rPr>
          <w:rFonts w:ascii="Times New Roman" w:hAnsi="Times New Roman"/>
          <w:spacing w:val="0"/>
          <w:sz w:val="16"/>
          <w:szCs w:val="16"/>
        </w:rPr>
        <w:t>(указать вид практики)</w:t>
      </w:r>
    </w:p>
    <w:p w:rsidR="00C56397" w:rsidRPr="00FF01BD" w:rsidRDefault="00C56397" w:rsidP="002F466D">
      <w:pPr>
        <w:pStyle w:val="ac"/>
        <w:spacing w:line="240" w:lineRule="auto"/>
        <w:ind w:firstLine="0"/>
        <w:jc w:val="both"/>
        <w:rPr>
          <w:rFonts w:ascii="Times New Roman" w:hAnsi="Times New Roman"/>
          <w:spacing w:val="0"/>
        </w:rPr>
      </w:pPr>
      <w:r w:rsidRPr="00FF01BD">
        <w:rPr>
          <w:rFonts w:ascii="Times New Roman" w:hAnsi="Times New Roman"/>
          <w:spacing w:val="0"/>
        </w:rPr>
        <w:t>_______________________________________________________________________________</w:t>
      </w:r>
    </w:p>
    <w:p w:rsidR="009F34E6" w:rsidRPr="00FF01BD" w:rsidRDefault="009F34E6" w:rsidP="002F466D">
      <w:pPr>
        <w:pStyle w:val="ac"/>
        <w:spacing w:line="240" w:lineRule="auto"/>
        <w:ind w:firstLine="0"/>
        <w:jc w:val="both"/>
        <w:rPr>
          <w:rFonts w:ascii="Times New Roman" w:hAnsi="Times New Roman"/>
          <w:spacing w:val="0"/>
        </w:rPr>
      </w:pPr>
      <w:r w:rsidRPr="00FF01BD">
        <w:rPr>
          <w:rFonts w:ascii="Times New Roman" w:hAnsi="Times New Roman"/>
          <w:spacing w:val="0"/>
        </w:rPr>
        <w:t>в 20___-20___ учебном году студента Вашего университета</w:t>
      </w:r>
      <w:r w:rsidR="002F466D" w:rsidRPr="00FF01BD">
        <w:rPr>
          <w:rFonts w:ascii="Times New Roman" w:hAnsi="Times New Roman"/>
          <w:spacing w:val="0"/>
        </w:rPr>
        <w:t xml:space="preserve"> </w:t>
      </w:r>
      <w:r w:rsidRPr="00FF01BD">
        <w:rPr>
          <w:rFonts w:ascii="Times New Roman" w:hAnsi="Times New Roman"/>
          <w:spacing w:val="0"/>
        </w:rPr>
        <w:t>_________________________</w:t>
      </w:r>
      <w:r w:rsidR="002F466D" w:rsidRPr="00FF01BD">
        <w:rPr>
          <w:rFonts w:ascii="Times New Roman" w:hAnsi="Times New Roman"/>
          <w:spacing w:val="0"/>
        </w:rPr>
        <w:t>_</w:t>
      </w:r>
      <w:r w:rsidR="00C56397" w:rsidRPr="00FF01BD">
        <w:rPr>
          <w:rFonts w:ascii="Times New Roman" w:hAnsi="Times New Roman"/>
          <w:spacing w:val="0"/>
        </w:rPr>
        <w:t>_</w:t>
      </w:r>
    </w:p>
    <w:p w:rsidR="009F34E6" w:rsidRPr="00FF01BD" w:rsidRDefault="009F34E6" w:rsidP="0053196E">
      <w:pPr>
        <w:pStyle w:val="ac"/>
        <w:spacing w:line="240" w:lineRule="auto"/>
        <w:ind w:firstLine="0"/>
        <w:rPr>
          <w:rFonts w:ascii="Times New Roman" w:hAnsi="Times New Roman"/>
          <w:spacing w:val="0"/>
          <w:sz w:val="16"/>
          <w:szCs w:val="16"/>
        </w:rPr>
      </w:pPr>
      <w:r w:rsidRPr="00FF01BD">
        <w:rPr>
          <w:rFonts w:ascii="Times New Roman" w:hAnsi="Times New Roman"/>
          <w:spacing w:val="0"/>
          <w:sz w:val="16"/>
          <w:szCs w:val="16"/>
        </w:rPr>
        <w:t xml:space="preserve">                                                            </w:t>
      </w:r>
      <w:r w:rsidR="00C56397" w:rsidRPr="00FF01BD">
        <w:rPr>
          <w:rFonts w:ascii="Times New Roman" w:hAnsi="Times New Roman"/>
          <w:spacing w:val="0"/>
          <w:sz w:val="16"/>
          <w:szCs w:val="16"/>
        </w:rPr>
        <w:t xml:space="preserve">                                                                      </w:t>
      </w:r>
      <w:r w:rsidRPr="00FF01BD">
        <w:rPr>
          <w:rFonts w:ascii="Times New Roman" w:hAnsi="Times New Roman"/>
          <w:spacing w:val="0"/>
          <w:sz w:val="16"/>
          <w:szCs w:val="16"/>
        </w:rPr>
        <w:t xml:space="preserve">           (указать личный номер)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</w:t>
      </w:r>
      <w:r w:rsidR="00C56397" w:rsidRPr="00FF01BD">
        <w:rPr>
          <w:rFonts w:ascii="Times New Roman" w:hAnsi="Times New Roman" w:cs="Times New Roman"/>
        </w:rPr>
        <w:t>______________</w:t>
      </w:r>
      <w:r w:rsidRPr="00FF01BD">
        <w:rPr>
          <w:rFonts w:ascii="Times New Roman" w:hAnsi="Times New Roman" w:cs="Times New Roman"/>
        </w:rPr>
        <w:t>_,</w:t>
      </w:r>
    </w:p>
    <w:p w:rsidR="009F34E6" w:rsidRPr="00FF01BD" w:rsidRDefault="009F34E6" w:rsidP="00C56397">
      <w:pPr>
        <w:jc w:val="center"/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>(указать ФИО студента</w:t>
      </w:r>
      <w:r w:rsidRPr="00FF01B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01BD">
        <w:rPr>
          <w:rFonts w:ascii="Times New Roman" w:hAnsi="Times New Roman" w:cs="Times New Roman"/>
          <w:b/>
          <w:bCs/>
          <w:sz w:val="16"/>
          <w:szCs w:val="16"/>
          <w:u w:val="single"/>
        </w:rPr>
        <w:t>полностью без сокращений</w:t>
      </w:r>
      <w:r w:rsidRPr="00FF01BD">
        <w:rPr>
          <w:rFonts w:ascii="Times New Roman" w:hAnsi="Times New Roman" w:cs="Times New Roman"/>
          <w:sz w:val="16"/>
          <w:szCs w:val="16"/>
        </w:rPr>
        <w:t>)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</w:p>
    <w:p w:rsidR="009F34E6" w:rsidRPr="00FF01BD" w:rsidRDefault="009F34E6" w:rsidP="0053196E">
      <w:pPr>
        <w:rPr>
          <w:rFonts w:ascii="Times New Roman" w:hAnsi="Times New Roman" w:cs="Times New Roman"/>
        </w:rPr>
      </w:pPr>
      <w:proofErr w:type="gramStart"/>
      <w:r w:rsidRPr="00FF01BD">
        <w:rPr>
          <w:rFonts w:ascii="Times New Roman" w:hAnsi="Times New Roman" w:cs="Times New Roman"/>
        </w:rPr>
        <w:t>обучающегося</w:t>
      </w:r>
      <w:proofErr w:type="gramEnd"/>
      <w:r w:rsidRPr="00FF01BD">
        <w:rPr>
          <w:rFonts w:ascii="Times New Roman" w:hAnsi="Times New Roman" w:cs="Times New Roman"/>
        </w:rPr>
        <w:t xml:space="preserve"> по направлению </w:t>
      </w:r>
      <w:r w:rsidR="0044570E" w:rsidRPr="00FF01BD">
        <w:rPr>
          <w:rFonts w:ascii="Times New Roman" w:hAnsi="Times New Roman" w:cs="Times New Roman"/>
        </w:rPr>
        <w:t xml:space="preserve">подготовки </w:t>
      </w:r>
      <w:r w:rsidRPr="00FF01BD">
        <w:rPr>
          <w:rFonts w:ascii="Times New Roman" w:hAnsi="Times New Roman" w:cs="Times New Roman"/>
        </w:rPr>
        <w:t>«________________________________________</w:t>
      </w:r>
      <w:r w:rsidR="003D6AF3" w:rsidRPr="00FF01BD">
        <w:rPr>
          <w:rFonts w:ascii="Times New Roman" w:hAnsi="Times New Roman" w:cs="Times New Roman"/>
        </w:rPr>
        <w:t>__</w:t>
      </w:r>
      <w:r w:rsidRPr="00FF01BD">
        <w:rPr>
          <w:rFonts w:ascii="Times New Roman" w:hAnsi="Times New Roman" w:cs="Times New Roman"/>
        </w:rPr>
        <w:t xml:space="preserve">» </w:t>
      </w:r>
    </w:p>
    <w:p w:rsidR="0053196E" w:rsidRPr="00FF01BD" w:rsidRDefault="0053196E" w:rsidP="0053196E">
      <w:pPr>
        <w:rPr>
          <w:rFonts w:ascii="Times New Roman" w:hAnsi="Times New Roman" w:cs="Times New Roman"/>
        </w:rPr>
      </w:pP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профиль</w:t>
      </w:r>
      <w:r w:rsidR="0044570E" w:rsidRPr="00FF01BD">
        <w:rPr>
          <w:rFonts w:ascii="Times New Roman" w:hAnsi="Times New Roman" w:cs="Times New Roman"/>
        </w:rPr>
        <w:t xml:space="preserve">/направленность </w:t>
      </w:r>
      <w:r w:rsidRPr="00FF01BD">
        <w:rPr>
          <w:rFonts w:ascii="Times New Roman" w:hAnsi="Times New Roman" w:cs="Times New Roman"/>
        </w:rPr>
        <w:t>«__________________________________</w:t>
      </w:r>
      <w:r w:rsidR="003D6AF3" w:rsidRPr="00FF01BD">
        <w:rPr>
          <w:rFonts w:ascii="Times New Roman" w:hAnsi="Times New Roman" w:cs="Times New Roman"/>
        </w:rPr>
        <w:t>________________________</w:t>
      </w:r>
      <w:r w:rsidRPr="00FF01BD">
        <w:rPr>
          <w:rFonts w:ascii="Times New Roman" w:hAnsi="Times New Roman" w:cs="Times New Roman"/>
        </w:rPr>
        <w:t>».</w:t>
      </w:r>
    </w:p>
    <w:p w:rsidR="009F34E6" w:rsidRPr="00FF01BD" w:rsidRDefault="009F34E6" w:rsidP="0053196E">
      <w:pPr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D6AF3" w:rsidRPr="00FF01B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F01BD">
        <w:rPr>
          <w:rFonts w:ascii="Times New Roman" w:hAnsi="Times New Roman" w:cs="Times New Roman"/>
          <w:sz w:val="16"/>
          <w:szCs w:val="16"/>
        </w:rPr>
        <w:t xml:space="preserve">          (указать наименование профиля</w:t>
      </w:r>
      <w:r w:rsidR="0053196E" w:rsidRPr="00FF01BD">
        <w:rPr>
          <w:rFonts w:ascii="Times New Roman" w:hAnsi="Times New Roman" w:cs="Times New Roman"/>
          <w:sz w:val="16"/>
          <w:szCs w:val="16"/>
        </w:rPr>
        <w:t>/направленности</w:t>
      </w:r>
      <w:r w:rsidRPr="00FF01BD">
        <w:rPr>
          <w:rFonts w:ascii="Times New Roman" w:hAnsi="Times New Roman" w:cs="Times New Roman"/>
          <w:sz w:val="16"/>
          <w:szCs w:val="16"/>
        </w:rPr>
        <w:t>)</w:t>
      </w:r>
    </w:p>
    <w:p w:rsidR="009F34E6" w:rsidRPr="00FF01BD" w:rsidRDefault="009F34E6" w:rsidP="0053196E">
      <w:pPr>
        <w:pStyle w:val="ac"/>
        <w:spacing w:line="240" w:lineRule="auto"/>
        <w:ind w:firstLine="0"/>
        <w:rPr>
          <w:rFonts w:ascii="Times New Roman" w:hAnsi="Times New Roman"/>
          <w:spacing w:val="0"/>
        </w:rPr>
      </w:pPr>
      <w:r w:rsidRPr="00FF01BD">
        <w:rPr>
          <w:rFonts w:ascii="Times New Roman" w:hAnsi="Times New Roman"/>
          <w:spacing w:val="0"/>
        </w:rPr>
        <w:tab/>
        <w:t xml:space="preserve">   </w:t>
      </w:r>
    </w:p>
    <w:p w:rsidR="009F34E6" w:rsidRPr="00FF01BD" w:rsidRDefault="009F34E6" w:rsidP="003D6AF3">
      <w:pPr>
        <w:pStyle w:val="ac"/>
        <w:spacing w:line="240" w:lineRule="auto"/>
        <w:ind w:firstLine="0"/>
        <w:jc w:val="both"/>
        <w:rPr>
          <w:rFonts w:ascii="Times New Roman" w:hAnsi="Times New Roman"/>
          <w:spacing w:val="0"/>
        </w:rPr>
      </w:pPr>
      <w:r w:rsidRPr="00FF01BD">
        <w:rPr>
          <w:rFonts w:ascii="Times New Roman" w:hAnsi="Times New Roman"/>
          <w:spacing w:val="0"/>
        </w:rPr>
        <w:t>Обязанности руководителя практики от нашей организации будет выполнять ____________________________________________________________________</w:t>
      </w:r>
      <w:r w:rsidR="00345D06" w:rsidRPr="00FF01BD">
        <w:rPr>
          <w:rFonts w:ascii="Times New Roman" w:hAnsi="Times New Roman"/>
          <w:spacing w:val="0"/>
        </w:rPr>
        <w:t>___________</w:t>
      </w:r>
    </w:p>
    <w:p w:rsidR="009F34E6" w:rsidRPr="00FF01BD" w:rsidRDefault="009F34E6" w:rsidP="0053196E">
      <w:pPr>
        <w:pStyle w:val="ac"/>
        <w:spacing w:line="240" w:lineRule="auto"/>
        <w:ind w:firstLine="0"/>
        <w:rPr>
          <w:rFonts w:ascii="Times New Roman" w:hAnsi="Times New Roman"/>
          <w:spacing w:val="0"/>
          <w:sz w:val="16"/>
          <w:szCs w:val="16"/>
        </w:rPr>
      </w:pPr>
      <w:r w:rsidRPr="00FF01BD">
        <w:rPr>
          <w:rFonts w:ascii="Times New Roman" w:hAnsi="Times New Roman"/>
          <w:spacing w:val="0"/>
          <w:sz w:val="16"/>
          <w:szCs w:val="16"/>
        </w:rPr>
        <w:t>(указать должность и ФИО сотрудника организации</w:t>
      </w:r>
      <w:r w:rsidRPr="00FF01BD">
        <w:rPr>
          <w:rFonts w:ascii="Times New Roman" w:hAnsi="Times New Roman"/>
          <w:bCs/>
          <w:spacing w:val="0"/>
          <w:sz w:val="16"/>
          <w:szCs w:val="16"/>
        </w:rPr>
        <w:t xml:space="preserve"> </w:t>
      </w:r>
      <w:r w:rsidRPr="00FF01BD">
        <w:rPr>
          <w:rFonts w:ascii="Times New Roman" w:hAnsi="Times New Roman"/>
          <w:b/>
          <w:bCs/>
          <w:spacing w:val="0"/>
          <w:sz w:val="16"/>
          <w:szCs w:val="16"/>
          <w:u w:val="single"/>
        </w:rPr>
        <w:t>полностью без сокращений</w:t>
      </w:r>
      <w:r w:rsidRPr="00FF01BD">
        <w:rPr>
          <w:rFonts w:ascii="Times New Roman" w:hAnsi="Times New Roman"/>
          <w:spacing w:val="0"/>
          <w:sz w:val="16"/>
          <w:szCs w:val="16"/>
        </w:rPr>
        <w:t>)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="00345D06" w:rsidRPr="00FF01BD">
        <w:rPr>
          <w:rFonts w:ascii="Times New Roman" w:hAnsi="Times New Roman" w:cs="Times New Roman"/>
        </w:rPr>
        <w:t>____________________________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</w:t>
      </w:r>
    </w:p>
    <w:p w:rsidR="009F34E6" w:rsidRPr="00FF01BD" w:rsidRDefault="009F34E6" w:rsidP="0053196E">
      <w:pPr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   </w:t>
      </w:r>
      <w:r w:rsidR="00345D06" w:rsidRPr="00FF01BD">
        <w:rPr>
          <w:rFonts w:ascii="Times New Roman" w:hAnsi="Times New Roman" w:cs="Times New Roman"/>
          <w:sz w:val="16"/>
          <w:szCs w:val="16"/>
        </w:rPr>
        <w:t xml:space="preserve">   </w:t>
      </w:r>
      <w:r w:rsidRPr="00FF01BD"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 xml:space="preserve">       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</w:rPr>
        <w:t>____________________________</w:t>
      </w:r>
    </w:p>
    <w:p w:rsidR="009F34E6" w:rsidRPr="00FF01BD" w:rsidRDefault="009F34E6" w:rsidP="0053196E">
      <w:pPr>
        <w:rPr>
          <w:rFonts w:ascii="Times New Roman" w:hAnsi="Times New Roman" w:cs="Times New Roman"/>
          <w:sz w:val="20"/>
        </w:rPr>
      </w:pPr>
      <w:r w:rsidRPr="00FF01BD">
        <w:rPr>
          <w:rFonts w:ascii="Times New Roman" w:hAnsi="Times New Roman" w:cs="Times New Roman"/>
        </w:rPr>
        <w:t>____________________________                                              _________________</w:t>
      </w:r>
      <w:r w:rsidRPr="00FF01BD">
        <w:rPr>
          <w:rFonts w:ascii="Times New Roman" w:hAnsi="Times New Roman" w:cs="Times New Roman"/>
          <w:sz w:val="20"/>
        </w:rPr>
        <w:t xml:space="preserve"> </w:t>
      </w:r>
    </w:p>
    <w:p w:rsidR="009F34E6" w:rsidRPr="00FF01BD" w:rsidRDefault="00345D06" w:rsidP="0053196E">
      <w:pPr>
        <w:rPr>
          <w:rFonts w:ascii="Times New Roman" w:hAnsi="Times New Roman" w:cs="Times New Roman"/>
          <w:sz w:val="16"/>
          <w:szCs w:val="16"/>
        </w:rPr>
      </w:pPr>
      <w:r w:rsidRPr="00FF01BD">
        <w:rPr>
          <w:rFonts w:ascii="Times New Roman" w:hAnsi="Times New Roman" w:cs="Times New Roman"/>
          <w:sz w:val="16"/>
          <w:szCs w:val="16"/>
        </w:rPr>
        <w:t xml:space="preserve">        </w:t>
      </w:r>
      <w:r w:rsidR="009F34E6" w:rsidRPr="00FF01BD">
        <w:rPr>
          <w:rFonts w:ascii="Times New Roman" w:hAnsi="Times New Roman" w:cs="Times New Roman"/>
          <w:sz w:val="16"/>
          <w:szCs w:val="16"/>
        </w:rPr>
        <w:t>(должность руководителя организации)                                (подпись)                                            (ФИО)</w:t>
      </w:r>
    </w:p>
    <w:p w:rsidR="009F34E6" w:rsidRPr="00FF01BD" w:rsidRDefault="009F34E6" w:rsidP="0053196E">
      <w:pPr>
        <w:rPr>
          <w:rFonts w:ascii="Times New Roman" w:hAnsi="Times New Roman" w:cs="Times New Roman"/>
          <w:sz w:val="20"/>
        </w:rPr>
      </w:pPr>
      <w:r w:rsidRPr="00FF01B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</w:p>
    <w:p w:rsidR="009F34E6" w:rsidRPr="00FF01BD" w:rsidRDefault="009F34E6" w:rsidP="0053196E">
      <w:pPr>
        <w:rPr>
          <w:rFonts w:ascii="Times New Roman" w:hAnsi="Times New Roman" w:cs="Times New Roman"/>
        </w:rPr>
      </w:pPr>
      <w:r w:rsidRPr="00FF01BD">
        <w:rPr>
          <w:rFonts w:ascii="Times New Roman" w:hAnsi="Times New Roman" w:cs="Times New Roman"/>
          <w:sz w:val="20"/>
        </w:rPr>
        <w:t xml:space="preserve">(место печати)  </w:t>
      </w:r>
    </w:p>
    <w:p w:rsidR="00970187" w:rsidRDefault="00970187" w:rsidP="0053196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2099E" w:rsidRDefault="0002099E" w:rsidP="0053196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2099E" w:rsidRDefault="0002099E" w:rsidP="0053196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2099E" w:rsidRPr="00FF01BD" w:rsidRDefault="0002099E" w:rsidP="0053196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F34E6" w:rsidRPr="00FF01BD" w:rsidRDefault="009F34E6" w:rsidP="0053196E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34E6" w:rsidRPr="00FF01BD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79" w:rsidRDefault="00C21B79">
      <w:r>
        <w:separator/>
      </w:r>
    </w:p>
  </w:endnote>
  <w:endnote w:type="continuationSeparator" w:id="0">
    <w:p w:rsidR="00C21B79" w:rsidRDefault="00C2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79" w:rsidRDefault="00C21B79">
      <w:r>
        <w:separator/>
      </w:r>
    </w:p>
  </w:footnote>
  <w:footnote w:type="continuationSeparator" w:id="0">
    <w:p w:rsidR="00C21B79" w:rsidRDefault="00C21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207984">
    <w:pPr>
      <w:rPr>
        <w:color w:val="auto"/>
        <w:sz w:val="2"/>
        <w:szCs w:val="2"/>
      </w:rPr>
    </w:pPr>
    <w:r w:rsidRPr="002079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20798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207984">
    <w:pPr>
      <w:rPr>
        <w:rFonts w:ascii="Times New Roman" w:hAnsi="Times New Roman" w:cs="Times New Roman"/>
        <w:color w:val="auto"/>
        <w:sz w:val="2"/>
        <w:szCs w:val="2"/>
      </w:rPr>
    </w:pPr>
    <w:r w:rsidRPr="00207984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4FF0"/>
    <w:rsid w:val="00075C34"/>
    <w:rsid w:val="00075CF3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6C14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07984"/>
    <w:rsid w:val="00213C4C"/>
    <w:rsid w:val="00221317"/>
    <w:rsid w:val="002216B8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4965"/>
    <w:rsid w:val="00344979"/>
    <w:rsid w:val="00345A0D"/>
    <w:rsid w:val="00345D06"/>
    <w:rsid w:val="0035057E"/>
    <w:rsid w:val="00350F0C"/>
    <w:rsid w:val="003510E3"/>
    <w:rsid w:val="0035430E"/>
    <w:rsid w:val="00354981"/>
    <w:rsid w:val="00356C65"/>
    <w:rsid w:val="003613FF"/>
    <w:rsid w:val="00361B56"/>
    <w:rsid w:val="00371DDD"/>
    <w:rsid w:val="0037218B"/>
    <w:rsid w:val="00383EAB"/>
    <w:rsid w:val="0038629F"/>
    <w:rsid w:val="00386B36"/>
    <w:rsid w:val="00387700"/>
    <w:rsid w:val="003A020B"/>
    <w:rsid w:val="003B5006"/>
    <w:rsid w:val="003B61DF"/>
    <w:rsid w:val="003B69BF"/>
    <w:rsid w:val="003B6C0B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712C"/>
    <w:rsid w:val="006702B1"/>
    <w:rsid w:val="00672A30"/>
    <w:rsid w:val="00673AEA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80001A"/>
    <w:rsid w:val="00810458"/>
    <w:rsid w:val="0081502E"/>
    <w:rsid w:val="00821E4C"/>
    <w:rsid w:val="00834E3D"/>
    <w:rsid w:val="008352F9"/>
    <w:rsid w:val="008412FD"/>
    <w:rsid w:val="00851A28"/>
    <w:rsid w:val="00852571"/>
    <w:rsid w:val="00882066"/>
    <w:rsid w:val="00897B85"/>
    <w:rsid w:val="008B0B8E"/>
    <w:rsid w:val="008B6598"/>
    <w:rsid w:val="008B7CC0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34E6"/>
    <w:rsid w:val="009F3C54"/>
    <w:rsid w:val="009F747A"/>
    <w:rsid w:val="00A00C31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A4B83"/>
    <w:rsid w:val="00AA5506"/>
    <w:rsid w:val="00AB1290"/>
    <w:rsid w:val="00AB6893"/>
    <w:rsid w:val="00AC0D40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1B79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CB"/>
    <w:rsid w:val="00DC50A6"/>
    <w:rsid w:val="00DC6AFA"/>
    <w:rsid w:val="00DE1239"/>
    <w:rsid w:val="00DE6F50"/>
    <w:rsid w:val="00DF394F"/>
    <w:rsid w:val="00E026DB"/>
    <w:rsid w:val="00E064B9"/>
    <w:rsid w:val="00E072A1"/>
    <w:rsid w:val="00E1425A"/>
    <w:rsid w:val="00E34304"/>
    <w:rsid w:val="00E343E4"/>
    <w:rsid w:val="00E37DF6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25C4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233B2"/>
    <w:rsid w:val="00F2490E"/>
    <w:rsid w:val="00F36E44"/>
    <w:rsid w:val="00F506DD"/>
    <w:rsid w:val="00F512EE"/>
    <w:rsid w:val="00F56125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E0715"/>
    <w:rsid w:val="00FE3300"/>
    <w:rsid w:val="00FF01B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4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984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207984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207984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207984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207984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20798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207984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207984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207984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207984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2079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207984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207984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207984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207984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20798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20798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207984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207984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207984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207984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207984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207984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079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2079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2079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207984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2079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207984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207984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207984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20798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207984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20798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207984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207984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207984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20798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207984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9D9A3-99B7-4AD9-9FF3-018B6C3E09D7}"/>
</file>

<file path=customXml/itemProps2.xml><?xml version="1.0" encoding="utf-8"?>
<ds:datastoreItem xmlns:ds="http://schemas.openxmlformats.org/officeDocument/2006/customXml" ds:itemID="{C32BCAF6-BCC8-4337-9DCC-414A50B2EDB4}"/>
</file>

<file path=customXml/itemProps3.xml><?xml version="1.0" encoding="utf-8"?>
<ds:datastoreItem xmlns:ds="http://schemas.openxmlformats.org/officeDocument/2006/customXml" ds:itemID="{8A52468D-8678-49F2-94F1-25A4B2FC6B6C}"/>
</file>

<file path=customXml/itemProps4.xml><?xml version="1.0" encoding="utf-8"?>
<ds:datastoreItem xmlns:ds="http://schemas.openxmlformats.org/officeDocument/2006/customXml" ds:itemID="{B4A15620-F36A-42CB-A242-32A1C70F0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2021-03-12T14:36:00Z</dcterms:created>
  <dcterms:modified xsi:type="dcterms:W3CDTF">2021-03-12T14:36:00Z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