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5B" w:rsidRPr="00FF01BD" w:rsidRDefault="0092265B" w:rsidP="003A737E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21317" w:rsidRPr="00FF01BD" w:rsidRDefault="00221317" w:rsidP="000F464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BD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190D76" w:rsidRPr="00FF01BD" w:rsidRDefault="00190D76" w:rsidP="000F464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76" w:rsidRPr="00FF01BD" w:rsidRDefault="00221317" w:rsidP="000F464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b/>
          <w:sz w:val="28"/>
          <w:szCs w:val="28"/>
        </w:rPr>
        <w:t>о прохождении практики обучающегося</w:t>
      </w:r>
      <w:r w:rsidR="000F4645" w:rsidRPr="00FF0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1BD">
        <w:rPr>
          <w:rFonts w:ascii="Times New Roman" w:hAnsi="Times New Roman" w:cs="Times New Roman"/>
          <w:b/>
          <w:sz w:val="28"/>
          <w:szCs w:val="28"/>
        </w:rPr>
        <w:t xml:space="preserve">Курского филиала </w:t>
      </w:r>
      <w:proofErr w:type="spellStart"/>
      <w:r w:rsidRPr="00FF01BD"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  <w:r w:rsidRPr="00FF0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D76" w:rsidRPr="00FF01BD" w:rsidRDefault="00190D76" w:rsidP="000F464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41A75" w:rsidRPr="00FF01BD" w:rsidRDefault="00641A75" w:rsidP="00641A75">
      <w:pPr>
        <w:rPr>
          <w:rFonts w:ascii="Times New Roman" w:hAnsi="Times New Roman" w:cs="Times New Roman"/>
          <w:sz w:val="28"/>
        </w:rPr>
      </w:pPr>
      <w:proofErr w:type="gramStart"/>
      <w:r w:rsidRPr="00FF01BD">
        <w:rPr>
          <w:rFonts w:ascii="Times New Roman" w:hAnsi="Times New Roman" w:cs="Times New Roman"/>
          <w:sz w:val="28"/>
        </w:rPr>
        <w:t>Обучающийся</w:t>
      </w:r>
      <w:proofErr w:type="gramEnd"/>
      <w:r w:rsidRPr="00FF01BD">
        <w:rPr>
          <w:rFonts w:ascii="Times New Roman" w:hAnsi="Times New Roman" w:cs="Times New Roman"/>
          <w:sz w:val="28"/>
        </w:rPr>
        <w:t xml:space="preserve"> ___________________ курса __________________ учебной группы</w:t>
      </w:r>
    </w:p>
    <w:p w:rsidR="00641A75" w:rsidRPr="00FF01BD" w:rsidRDefault="00641A75" w:rsidP="00641A75">
      <w:pPr>
        <w:rPr>
          <w:rFonts w:ascii="Times New Roman" w:hAnsi="Times New Roman" w:cs="Times New Roman"/>
          <w:sz w:val="28"/>
        </w:rPr>
      </w:pPr>
      <w:r w:rsidRPr="00FF01BD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641A75" w:rsidRPr="00FF01BD" w:rsidRDefault="00641A75" w:rsidP="00641A75">
      <w:pPr>
        <w:jc w:val="center"/>
        <w:rPr>
          <w:rFonts w:ascii="Times New Roman" w:hAnsi="Times New Roman" w:cs="Times New Roman"/>
          <w:sz w:val="20"/>
          <w:szCs w:val="20"/>
        </w:rPr>
      </w:pPr>
      <w:r w:rsidRPr="00FF01B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41A75" w:rsidRPr="00FF01BD" w:rsidRDefault="00641A75" w:rsidP="00641A75">
      <w:pPr>
        <w:jc w:val="both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_______________________________________________</w:t>
      </w:r>
    </w:p>
    <w:p w:rsidR="00641A75" w:rsidRPr="00FF01BD" w:rsidRDefault="00641A75" w:rsidP="00641A75">
      <w:pPr>
        <w:jc w:val="center"/>
        <w:rPr>
          <w:rFonts w:ascii="Times New Roman" w:hAnsi="Times New Roman" w:cs="Times New Roman"/>
          <w:sz w:val="20"/>
          <w:szCs w:val="28"/>
        </w:rPr>
      </w:pPr>
      <w:r w:rsidRPr="00FF01BD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(наименование направления подготовки)</w:t>
      </w:r>
    </w:p>
    <w:p w:rsidR="00641A75" w:rsidRPr="00FF01BD" w:rsidRDefault="00641A75" w:rsidP="00641A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41A75" w:rsidRPr="00FF01BD" w:rsidRDefault="00641A75" w:rsidP="00641A75">
      <w:pPr>
        <w:jc w:val="center"/>
        <w:rPr>
          <w:rFonts w:ascii="Times New Roman" w:hAnsi="Times New Roman" w:cs="Times New Roman"/>
          <w:sz w:val="20"/>
          <w:szCs w:val="28"/>
        </w:rPr>
      </w:pPr>
      <w:r w:rsidRPr="00FF01BD">
        <w:rPr>
          <w:rFonts w:ascii="Times New Roman" w:hAnsi="Times New Roman" w:cs="Times New Roman"/>
          <w:sz w:val="20"/>
          <w:szCs w:val="28"/>
        </w:rPr>
        <w:t>(наименование профиля/направленности)</w:t>
      </w:r>
    </w:p>
    <w:p w:rsidR="00221317" w:rsidRPr="00FF01BD" w:rsidRDefault="00221317" w:rsidP="00190D76">
      <w:pPr>
        <w:jc w:val="both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проходи</w:t>
      </w:r>
      <w:proofErr w:type="gramStart"/>
      <w:r w:rsidRPr="00FF01B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F01B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F01B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41A75" w:rsidRPr="00FF01BD">
        <w:rPr>
          <w:rFonts w:ascii="Times New Roman" w:hAnsi="Times New Roman" w:cs="Times New Roman"/>
          <w:sz w:val="28"/>
          <w:szCs w:val="28"/>
        </w:rPr>
        <w:t>__________</w:t>
      </w:r>
      <w:r w:rsidRPr="00FF01BD">
        <w:rPr>
          <w:rFonts w:ascii="Times New Roman" w:hAnsi="Times New Roman" w:cs="Times New Roman"/>
          <w:sz w:val="28"/>
          <w:szCs w:val="28"/>
        </w:rPr>
        <w:t>_практику</w:t>
      </w:r>
      <w:proofErr w:type="spellEnd"/>
    </w:p>
    <w:p w:rsidR="00023320" w:rsidRPr="00FF01BD" w:rsidRDefault="00023320" w:rsidP="00023320">
      <w:pPr>
        <w:jc w:val="center"/>
        <w:rPr>
          <w:rFonts w:ascii="Times New Roman" w:hAnsi="Times New Roman" w:cs="Times New Roman"/>
          <w:sz w:val="20"/>
          <w:szCs w:val="20"/>
        </w:rPr>
      </w:pPr>
      <w:r w:rsidRPr="00FF01BD">
        <w:rPr>
          <w:rFonts w:ascii="Times New Roman" w:hAnsi="Times New Roman" w:cs="Times New Roman"/>
          <w:sz w:val="20"/>
          <w:szCs w:val="20"/>
        </w:rPr>
        <w:t xml:space="preserve">(указать вид (тип) практики)  </w:t>
      </w:r>
    </w:p>
    <w:p w:rsidR="00023320" w:rsidRPr="00FF01BD" w:rsidRDefault="00023320" w:rsidP="00190D76">
      <w:pPr>
        <w:jc w:val="both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в период с «___» ____________ 20__ г. по «___» _____________ 20__ г.</w:t>
      </w:r>
    </w:p>
    <w:p w:rsidR="00221317" w:rsidRPr="00FF01BD" w:rsidRDefault="00221317" w:rsidP="00190D76">
      <w:pPr>
        <w:jc w:val="both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221317" w:rsidRPr="00FF01BD" w:rsidRDefault="00221317" w:rsidP="00190D76">
      <w:pPr>
        <w:jc w:val="both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1317" w:rsidRPr="00FF01BD" w:rsidRDefault="00221317" w:rsidP="00023320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F01BD">
        <w:rPr>
          <w:rFonts w:ascii="Times New Roman" w:hAnsi="Times New Roman" w:cs="Times New Roman"/>
          <w:sz w:val="20"/>
          <w:szCs w:val="20"/>
        </w:rPr>
        <w:t>(наименование организации, наименование структурного подразделения)</w:t>
      </w:r>
    </w:p>
    <w:p w:rsidR="00221317" w:rsidRPr="00FF01BD" w:rsidRDefault="00221317" w:rsidP="00190D7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В период прохождения практики ______________________________________</w:t>
      </w:r>
    </w:p>
    <w:p w:rsidR="00221317" w:rsidRPr="00FF01BD" w:rsidRDefault="00221317" w:rsidP="00190D76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F01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9383A" w:rsidRPr="00FF01B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FF01BD">
        <w:rPr>
          <w:rFonts w:ascii="Times New Roman" w:hAnsi="Times New Roman" w:cs="Times New Roman"/>
          <w:sz w:val="20"/>
          <w:szCs w:val="20"/>
        </w:rPr>
        <w:t xml:space="preserve">    (Ф.И.О. обучающегося)</w:t>
      </w:r>
    </w:p>
    <w:p w:rsidR="00221317" w:rsidRPr="00FF01BD" w:rsidRDefault="00221317" w:rsidP="00190D7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 xml:space="preserve">поручалось решение следующих задач: </w:t>
      </w:r>
      <w:r w:rsidR="0029383A" w:rsidRPr="00FF01B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9383A" w:rsidRPr="00FF01BD" w:rsidRDefault="0029383A" w:rsidP="00190D7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9383A" w:rsidRPr="00FF01BD" w:rsidRDefault="0029383A" w:rsidP="00190D76">
      <w:pPr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1317" w:rsidRPr="00FF01BD" w:rsidRDefault="00221317" w:rsidP="00190D7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В период прохождения практики обучающийся прояви</w:t>
      </w:r>
      <w:proofErr w:type="gramStart"/>
      <w:r w:rsidRPr="00FF01BD">
        <w:rPr>
          <w:rFonts w:ascii="Times New Roman" w:hAnsi="Times New Roman" w:cs="Times New Roman"/>
          <w:sz w:val="28"/>
          <w:szCs w:val="28"/>
        </w:rPr>
        <w:t>л</w:t>
      </w:r>
      <w:r w:rsidR="000F4645" w:rsidRPr="00FF01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F01BD">
        <w:rPr>
          <w:rFonts w:ascii="Times New Roman" w:hAnsi="Times New Roman" w:cs="Times New Roman"/>
          <w:sz w:val="28"/>
          <w:szCs w:val="28"/>
        </w:rPr>
        <w:t>а</w:t>
      </w:r>
      <w:r w:rsidR="000F4645" w:rsidRPr="00FF01BD">
        <w:rPr>
          <w:rFonts w:ascii="Times New Roman" w:hAnsi="Times New Roman" w:cs="Times New Roman"/>
          <w:sz w:val="28"/>
          <w:szCs w:val="28"/>
        </w:rPr>
        <w:t>)</w:t>
      </w:r>
      <w:r w:rsidRPr="00FF01BD">
        <w:rPr>
          <w:rFonts w:ascii="Times New Roman" w:hAnsi="Times New Roman" w:cs="Times New Roman"/>
          <w:sz w:val="28"/>
          <w:szCs w:val="28"/>
        </w:rPr>
        <w:t xml:space="preserve"> </w:t>
      </w:r>
      <w:r w:rsidR="0029383A" w:rsidRPr="00FF01BD">
        <w:rPr>
          <w:rFonts w:ascii="Times New Roman" w:hAnsi="Times New Roman" w:cs="Times New Roman"/>
          <w:sz w:val="28"/>
          <w:szCs w:val="28"/>
        </w:rPr>
        <w:t>___________________</w:t>
      </w:r>
    </w:p>
    <w:p w:rsidR="0029383A" w:rsidRPr="00FF01BD" w:rsidRDefault="0029383A" w:rsidP="00190D7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21317" w:rsidRPr="00FF01BD" w:rsidRDefault="00221317" w:rsidP="00190D7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1317" w:rsidRPr="00FF01BD" w:rsidRDefault="00221317" w:rsidP="00190D7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proofErr w:type="gramStart"/>
      <w:r w:rsidRPr="00FF01B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01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3D39" w:rsidRPr="00FF01BD" w:rsidRDefault="00143D39" w:rsidP="00190D7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143D39" w:rsidRPr="00FF01BD" w:rsidRDefault="00143D39" w:rsidP="00190D7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1317" w:rsidRPr="00FF01BD" w:rsidRDefault="00221317" w:rsidP="00190D7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Считаю, что по итогам практики обучающийся может</w:t>
      </w:r>
      <w:r w:rsidR="00143D39" w:rsidRPr="00FF01BD">
        <w:rPr>
          <w:rFonts w:ascii="Times New Roman" w:hAnsi="Times New Roman" w:cs="Times New Roman"/>
          <w:sz w:val="28"/>
          <w:szCs w:val="28"/>
        </w:rPr>
        <w:t xml:space="preserve"> (не может)</w:t>
      </w:r>
      <w:r w:rsidRPr="00FF01BD">
        <w:rPr>
          <w:rFonts w:ascii="Times New Roman" w:hAnsi="Times New Roman" w:cs="Times New Roman"/>
          <w:sz w:val="28"/>
          <w:szCs w:val="28"/>
        </w:rPr>
        <w:t xml:space="preserve"> быть допущен к защите отчета по практике.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84"/>
        <w:gridCol w:w="1701"/>
        <w:gridCol w:w="283"/>
        <w:gridCol w:w="2410"/>
      </w:tblGrid>
      <w:tr w:rsidR="00500AE0" w:rsidRPr="00FF01BD" w:rsidTr="00500AE0">
        <w:tc>
          <w:tcPr>
            <w:tcW w:w="5353" w:type="dxa"/>
            <w:tcBorders>
              <w:bottom w:val="single" w:sz="4" w:space="0" w:color="auto"/>
            </w:tcBorders>
          </w:tcPr>
          <w:p w:rsidR="00500AE0" w:rsidRPr="00FF01BD" w:rsidRDefault="00500AE0" w:rsidP="00221317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84" w:type="dxa"/>
          </w:tcPr>
          <w:p w:rsidR="00500AE0" w:rsidRPr="00FF01BD" w:rsidRDefault="00500AE0" w:rsidP="00221317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0AE0" w:rsidRPr="00FF01BD" w:rsidRDefault="00500AE0" w:rsidP="00221317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83" w:type="dxa"/>
          </w:tcPr>
          <w:p w:rsidR="00500AE0" w:rsidRPr="00FF01BD" w:rsidRDefault="00500AE0" w:rsidP="00221317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0AE0" w:rsidRPr="00FF01BD" w:rsidRDefault="00500AE0" w:rsidP="00221317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500AE0" w:rsidRPr="00FF01BD" w:rsidTr="00500AE0">
        <w:tc>
          <w:tcPr>
            <w:tcW w:w="5353" w:type="dxa"/>
            <w:tcBorders>
              <w:top w:val="single" w:sz="4" w:space="0" w:color="auto"/>
            </w:tcBorders>
          </w:tcPr>
          <w:p w:rsidR="00500AE0" w:rsidRPr="00FF01BD" w:rsidRDefault="00500AE0" w:rsidP="0050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BD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 практики от организации)</w:t>
            </w:r>
          </w:p>
        </w:tc>
        <w:tc>
          <w:tcPr>
            <w:tcW w:w="284" w:type="dxa"/>
          </w:tcPr>
          <w:p w:rsidR="00500AE0" w:rsidRPr="00FF01BD" w:rsidRDefault="00500AE0" w:rsidP="0050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0AE0" w:rsidRPr="00FF01BD" w:rsidRDefault="00500AE0" w:rsidP="0050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B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500AE0" w:rsidRPr="00FF01BD" w:rsidRDefault="00500AE0" w:rsidP="0050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00AE0" w:rsidRPr="00FF01BD" w:rsidRDefault="00500AE0" w:rsidP="00500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1B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221317" w:rsidRPr="00FF01BD" w:rsidRDefault="00221317" w:rsidP="00221317">
      <w:pPr>
        <w:rPr>
          <w:rFonts w:ascii="Times New Roman" w:hAnsi="Times New Roman" w:cs="Times New Roman"/>
          <w:sz w:val="28"/>
          <w:szCs w:val="28"/>
        </w:rPr>
      </w:pPr>
      <w:r w:rsidRPr="00FF01BD">
        <w:rPr>
          <w:rFonts w:ascii="Times New Roman" w:hAnsi="Times New Roman" w:cs="Times New Roman"/>
          <w:sz w:val="28"/>
          <w:szCs w:val="28"/>
        </w:rPr>
        <w:t>«___»_____</w:t>
      </w:r>
      <w:r w:rsidR="000F4645" w:rsidRPr="00FF01BD">
        <w:rPr>
          <w:rFonts w:ascii="Times New Roman" w:hAnsi="Times New Roman" w:cs="Times New Roman"/>
          <w:sz w:val="28"/>
          <w:szCs w:val="28"/>
        </w:rPr>
        <w:t>___________ 20____</w:t>
      </w:r>
      <w:r w:rsidRPr="00FF01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1317" w:rsidRPr="00FF01BD" w:rsidRDefault="00221317" w:rsidP="00221317">
      <w:pPr>
        <w:rPr>
          <w:rFonts w:ascii="Times New Roman" w:hAnsi="Times New Roman" w:cs="Times New Roman"/>
          <w:sz w:val="18"/>
          <w:szCs w:val="18"/>
        </w:rPr>
      </w:pPr>
      <w:r w:rsidRPr="00FF01B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0F4645" w:rsidRPr="00FF01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500AE0" w:rsidRPr="00FF01BD">
        <w:rPr>
          <w:rFonts w:ascii="Times New Roman" w:hAnsi="Times New Roman" w:cs="Times New Roman"/>
          <w:sz w:val="18"/>
          <w:szCs w:val="18"/>
        </w:rPr>
        <w:t xml:space="preserve">       </w:t>
      </w:r>
      <w:r w:rsidRPr="00FF01BD">
        <w:rPr>
          <w:rFonts w:ascii="Times New Roman" w:hAnsi="Times New Roman" w:cs="Times New Roman"/>
          <w:sz w:val="18"/>
          <w:szCs w:val="18"/>
        </w:rPr>
        <w:t xml:space="preserve"> М.П.</w:t>
      </w:r>
    </w:p>
    <w:p w:rsidR="00500AE0" w:rsidRPr="00FF01BD" w:rsidRDefault="00500AE0" w:rsidP="00221317">
      <w:pPr>
        <w:rPr>
          <w:rFonts w:ascii="Times New Roman" w:hAnsi="Times New Roman" w:cs="Times New Roman"/>
          <w:sz w:val="18"/>
          <w:szCs w:val="18"/>
        </w:rPr>
      </w:pPr>
    </w:p>
    <w:p w:rsidR="00500AE0" w:rsidRPr="00C85D43" w:rsidRDefault="00500AE0" w:rsidP="00C85D43">
      <w:pPr>
        <w:jc w:val="both"/>
        <w:rPr>
          <w:rFonts w:ascii="Times New Roman" w:hAnsi="Times New Roman" w:cs="Times New Roman"/>
          <w:sz w:val="22"/>
        </w:rPr>
      </w:pPr>
      <w:r w:rsidRPr="00FF01BD">
        <w:rPr>
          <w:rFonts w:ascii="Times New Roman" w:hAnsi="Times New Roman" w:cs="Times New Roman"/>
          <w:sz w:val="22"/>
        </w:rPr>
        <w:t>Отзыв подписывается руководителем практики от организации и заверяется печатью организации.</w:t>
      </w:r>
      <w:bookmarkStart w:id="0" w:name="_GoBack"/>
      <w:bookmarkEnd w:id="0"/>
    </w:p>
    <w:sectPr w:rsidR="00500AE0" w:rsidRPr="00C85D43" w:rsidSect="006702B1">
      <w:headerReference w:type="even" r:id="rId8"/>
      <w:headerReference w:type="default" r:id="rId9"/>
      <w:type w:val="continuous"/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49" w:rsidRDefault="001A5749">
      <w:r>
        <w:separator/>
      </w:r>
    </w:p>
  </w:endnote>
  <w:endnote w:type="continuationSeparator" w:id="0">
    <w:p w:rsidR="001A5749" w:rsidRDefault="001A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49" w:rsidRDefault="001A5749">
      <w:r>
        <w:separator/>
      </w:r>
    </w:p>
  </w:footnote>
  <w:footnote w:type="continuationSeparator" w:id="0">
    <w:p w:rsidR="001A5749" w:rsidRDefault="001A5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2" w:rsidRDefault="00DF7AC8">
    <w:pPr>
      <w:rPr>
        <w:color w:val="auto"/>
        <w:sz w:val="2"/>
        <w:szCs w:val="2"/>
      </w:rPr>
    </w:pPr>
    <w:r w:rsidRPr="00DF7A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10.05pt;margin-top:32.15pt;width:10.5pt;height:11.6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" filled="f" stroked="f">
          <v:textbox style="mso-fit-shape-to-text:t" inset="0,0,0,0">
            <w:txbxContent>
              <w:p w:rsidR="006E1012" w:rsidRDefault="00DF7AC8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E1012">
                  <w:instrText xml:space="preserve"> PAGE \* MERGEFORMAT </w:instrText>
                </w:r>
                <w:r>
                  <w:fldChar w:fldCharType="separate"/>
                </w:r>
                <w:r w:rsidR="00A21EE3" w:rsidRPr="00A21EE3">
                  <w:rPr>
                    <w:rStyle w:val="TrebuchetMS"/>
                    <w:noProof/>
                    <w:color w:val="000000"/>
                    <w:lang w:val="ru-RU" w:eastAsia="ru-RU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2" w:rsidRPr="00187B38" w:rsidRDefault="00DF7AC8">
    <w:pPr>
      <w:rPr>
        <w:rFonts w:ascii="Times New Roman" w:hAnsi="Times New Roman" w:cs="Times New Roman"/>
        <w:color w:val="auto"/>
        <w:sz w:val="2"/>
        <w:szCs w:val="2"/>
      </w:rPr>
    </w:pPr>
    <w:r w:rsidRPr="00DF7AC8">
      <w:rPr>
        <w:rFonts w:ascii="Times New Roman" w:hAnsi="Times New Roman" w:cs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10.05pt;margin-top:32.15pt;width:10.5pt;height:11.6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" filled="f" stroked="f">
          <v:textbox style="mso-fit-shape-to-text:t" inset="0,0,0,0">
            <w:txbxContent>
              <w:p w:rsidR="006E1012" w:rsidRDefault="006E1012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4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2C8B7E02"/>
    <w:multiLevelType w:val="hybridMultilevel"/>
    <w:tmpl w:val="F294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8325B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,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56C65"/>
    <w:rsid w:val="000061AA"/>
    <w:rsid w:val="00011BDB"/>
    <w:rsid w:val="000147E4"/>
    <w:rsid w:val="00015748"/>
    <w:rsid w:val="0002099E"/>
    <w:rsid w:val="00023320"/>
    <w:rsid w:val="00023A86"/>
    <w:rsid w:val="000243F8"/>
    <w:rsid w:val="00027A29"/>
    <w:rsid w:val="00035AB6"/>
    <w:rsid w:val="00045A67"/>
    <w:rsid w:val="00047C1E"/>
    <w:rsid w:val="00050500"/>
    <w:rsid w:val="00064A00"/>
    <w:rsid w:val="0007141F"/>
    <w:rsid w:val="00074FF0"/>
    <w:rsid w:val="00075C34"/>
    <w:rsid w:val="00075CF3"/>
    <w:rsid w:val="000767B7"/>
    <w:rsid w:val="0009111C"/>
    <w:rsid w:val="000A17F3"/>
    <w:rsid w:val="000B41FF"/>
    <w:rsid w:val="000C11B1"/>
    <w:rsid w:val="000C1C63"/>
    <w:rsid w:val="000C42AF"/>
    <w:rsid w:val="000C5CE1"/>
    <w:rsid w:val="000D36D4"/>
    <w:rsid w:val="000D710A"/>
    <w:rsid w:val="000D7B2F"/>
    <w:rsid w:val="000E4487"/>
    <w:rsid w:val="000E50A8"/>
    <w:rsid w:val="000E54F1"/>
    <w:rsid w:val="000F0975"/>
    <w:rsid w:val="000F1866"/>
    <w:rsid w:val="000F4645"/>
    <w:rsid w:val="000F484F"/>
    <w:rsid w:val="000F50F3"/>
    <w:rsid w:val="000F6C14"/>
    <w:rsid w:val="0011114C"/>
    <w:rsid w:val="00111B2B"/>
    <w:rsid w:val="00115034"/>
    <w:rsid w:val="00120C7E"/>
    <w:rsid w:val="0012445A"/>
    <w:rsid w:val="0012663B"/>
    <w:rsid w:val="00130BE9"/>
    <w:rsid w:val="001408F0"/>
    <w:rsid w:val="00143D39"/>
    <w:rsid w:val="00143FC6"/>
    <w:rsid w:val="00154E4F"/>
    <w:rsid w:val="001802F1"/>
    <w:rsid w:val="00184310"/>
    <w:rsid w:val="00186D09"/>
    <w:rsid w:val="00187B38"/>
    <w:rsid w:val="00190D76"/>
    <w:rsid w:val="00196163"/>
    <w:rsid w:val="001970FE"/>
    <w:rsid w:val="001A2508"/>
    <w:rsid w:val="001A4BDE"/>
    <w:rsid w:val="001A5749"/>
    <w:rsid w:val="001E07C6"/>
    <w:rsid w:val="001F0263"/>
    <w:rsid w:val="001F2020"/>
    <w:rsid w:val="001F6B0B"/>
    <w:rsid w:val="00202063"/>
    <w:rsid w:val="00202A63"/>
    <w:rsid w:val="00206B24"/>
    <w:rsid w:val="0020747A"/>
    <w:rsid w:val="002077F1"/>
    <w:rsid w:val="00213C4C"/>
    <w:rsid w:val="00221317"/>
    <w:rsid w:val="002216B8"/>
    <w:rsid w:val="00221E3E"/>
    <w:rsid w:val="00222533"/>
    <w:rsid w:val="00223019"/>
    <w:rsid w:val="00230A6B"/>
    <w:rsid w:val="00232368"/>
    <w:rsid w:val="00232521"/>
    <w:rsid w:val="00234CAA"/>
    <w:rsid w:val="00241B71"/>
    <w:rsid w:val="0025358D"/>
    <w:rsid w:val="00255DC7"/>
    <w:rsid w:val="002564D6"/>
    <w:rsid w:val="0025767E"/>
    <w:rsid w:val="00257B6C"/>
    <w:rsid w:val="002600BF"/>
    <w:rsid w:val="002654CE"/>
    <w:rsid w:val="00270F1A"/>
    <w:rsid w:val="00280546"/>
    <w:rsid w:val="0029383A"/>
    <w:rsid w:val="00297120"/>
    <w:rsid w:val="002A2586"/>
    <w:rsid w:val="002A7D11"/>
    <w:rsid w:val="002B4947"/>
    <w:rsid w:val="002C17C3"/>
    <w:rsid w:val="002D1B9A"/>
    <w:rsid w:val="002D4912"/>
    <w:rsid w:val="002D621D"/>
    <w:rsid w:val="002E36F5"/>
    <w:rsid w:val="002E7ED1"/>
    <w:rsid w:val="002E7FE3"/>
    <w:rsid w:val="002F1E2F"/>
    <w:rsid w:val="002F466D"/>
    <w:rsid w:val="002F5600"/>
    <w:rsid w:val="00302EAC"/>
    <w:rsid w:val="003048B2"/>
    <w:rsid w:val="00311475"/>
    <w:rsid w:val="003141B6"/>
    <w:rsid w:val="00324D11"/>
    <w:rsid w:val="0034009D"/>
    <w:rsid w:val="00344965"/>
    <w:rsid w:val="00344979"/>
    <w:rsid w:val="00345A0D"/>
    <w:rsid w:val="00345D06"/>
    <w:rsid w:val="0035057E"/>
    <w:rsid w:val="00350F0C"/>
    <w:rsid w:val="003510E3"/>
    <w:rsid w:val="0035430E"/>
    <w:rsid w:val="00354981"/>
    <w:rsid w:val="00356C65"/>
    <w:rsid w:val="003613FF"/>
    <w:rsid w:val="00361B56"/>
    <w:rsid w:val="00366960"/>
    <w:rsid w:val="00371DDD"/>
    <w:rsid w:val="0037218B"/>
    <w:rsid w:val="00383EAB"/>
    <w:rsid w:val="0038629F"/>
    <w:rsid w:val="00386B36"/>
    <w:rsid w:val="00387700"/>
    <w:rsid w:val="003A020B"/>
    <w:rsid w:val="003A737E"/>
    <w:rsid w:val="003B5006"/>
    <w:rsid w:val="003B61DF"/>
    <w:rsid w:val="003B69BF"/>
    <w:rsid w:val="003B6C0B"/>
    <w:rsid w:val="003C52C0"/>
    <w:rsid w:val="003C5DDD"/>
    <w:rsid w:val="003D68AC"/>
    <w:rsid w:val="003D6AF3"/>
    <w:rsid w:val="003E26E0"/>
    <w:rsid w:val="003E323C"/>
    <w:rsid w:val="00400569"/>
    <w:rsid w:val="00400F09"/>
    <w:rsid w:val="00401637"/>
    <w:rsid w:val="00401E05"/>
    <w:rsid w:val="00404C41"/>
    <w:rsid w:val="0040754B"/>
    <w:rsid w:val="00426E67"/>
    <w:rsid w:val="0043233F"/>
    <w:rsid w:val="004346FC"/>
    <w:rsid w:val="0044570E"/>
    <w:rsid w:val="0044757E"/>
    <w:rsid w:val="00450CEF"/>
    <w:rsid w:val="00453774"/>
    <w:rsid w:val="0045515E"/>
    <w:rsid w:val="00470CC4"/>
    <w:rsid w:val="00473E6D"/>
    <w:rsid w:val="00480F73"/>
    <w:rsid w:val="00482824"/>
    <w:rsid w:val="004858FF"/>
    <w:rsid w:val="00487268"/>
    <w:rsid w:val="0048775F"/>
    <w:rsid w:val="0049359C"/>
    <w:rsid w:val="004A28C4"/>
    <w:rsid w:val="004A3376"/>
    <w:rsid w:val="004A4EF7"/>
    <w:rsid w:val="004B15C8"/>
    <w:rsid w:val="004B42CC"/>
    <w:rsid w:val="004B62D1"/>
    <w:rsid w:val="004C1EC3"/>
    <w:rsid w:val="004D15C2"/>
    <w:rsid w:val="004D2226"/>
    <w:rsid w:val="004D70FE"/>
    <w:rsid w:val="004D78CB"/>
    <w:rsid w:val="004E23B6"/>
    <w:rsid w:val="004E31EE"/>
    <w:rsid w:val="004F15AE"/>
    <w:rsid w:val="004F45F5"/>
    <w:rsid w:val="00500AE0"/>
    <w:rsid w:val="00506E37"/>
    <w:rsid w:val="0050755C"/>
    <w:rsid w:val="0051719E"/>
    <w:rsid w:val="005206FA"/>
    <w:rsid w:val="00522BF4"/>
    <w:rsid w:val="00524934"/>
    <w:rsid w:val="00524C2A"/>
    <w:rsid w:val="005264AF"/>
    <w:rsid w:val="0053196E"/>
    <w:rsid w:val="00532170"/>
    <w:rsid w:val="0055194A"/>
    <w:rsid w:val="00562CAE"/>
    <w:rsid w:val="0056427B"/>
    <w:rsid w:val="00564373"/>
    <w:rsid w:val="00565165"/>
    <w:rsid w:val="00567018"/>
    <w:rsid w:val="0057192A"/>
    <w:rsid w:val="005744DF"/>
    <w:rsid w:val="005848CC"/>
    <w:rsid w:val="005A78BC"/>
    <w:rsid w:val="005B503B"/>
    <w:rsid w:val="005B586F"/>
    <w:rsid w:val="005C0FB0"/>
    <w:rsid w:val="005C3299"/>
    <w:rsid w:val="005C61DA"/>
    <w:rsid w:val="005C76F8"/>
    <w:rsid w:val="005D350B"/>
    <w:rsid w:val="005D5480"/>
    <w:rsid w:val="005E10AA"/>
    <w:rsid w:val="005E50BB"/>
    <w:rsid w:val="005F10A9"/>
    <w:rsid w:val="006139AB"/>
    <w:rsid w:val="00615C81"/>
    <w:rsid w:val="00622EF3"/>
    <w:rsid w:val="00623B63"/>
    <w:rsid w:val="00625CA9"/>
    <w:rsid w:val="00630528"/>
    <w:rsid w:val="00632B3A"/>
    <w:rsid w:val="00641A75"/>
    <w:rsid w:val="00653DA7"/>
    <w:rsid w:val="00657445"/>
    <w:rsid w:val="00657FAF"/>
    <w:rsid w:val="006604E7"/>
    <w:rsid w:val="0066712C"/>
    <w:rsid w:val="006702B1"/>
    <w:rsid w:val="00672A30"/>
    <w:rsid w:val="00673AEA"/>
    <w:rsid w:val="006827F2"/>
    <w:rsid w:val="006867CC"/>
    <w:rsid w:val="00695418"/>
    <w:rsid w:val="006A1EE8"/>
    <w:rsid w:val="006A7514"/>
    <w:rsid w:val="006A7FFC"/>
    <w:rsid w:val="006C0A24"/>
    <w:rsid w:val="006C2A24"/>
    <w:rsid w:val="006C541B"/>
    <w:rsid w:val="006D2AB1"/>
    <w:rsid w:val="006E1012"/>
    <w:rsid w:val="006E3612"/>
    <w:rsid w:val="006E46C6"/>
    <w:rsid w:val="006F3418"/>
    <w:rsid w:val="006F386A"/>
    <w:rsid w:val="006F38BC"/>
    <w:rsid w:val="00711883"/>
    <w:rsid w:val="00713B43"/>
    <w:rsid w:val="0072209C"/>
    <w:rsid w:val="00731021"/>
    <w:rsid w:val="0073658C"/>
    <w:rsid w:val="00744B3C"/>
    <w:rsid w:val="00745D90"/>
    <w:rsid w:val="00763FEC"/>
    <w:rsid w:val="007652B3"/>
    <w:rsid w:val="0076680F"/>
    <w:rsid w:val="007768B7"/>
    <w:rsid w:val="007822C1"/>
    <w:rsid w:val="00785558"/>
    <w:rsid w:val="007905EE"/>
    <w:rsid w:val="0079789D"/>
    <w:rsid w:val="007A7C43"/>
    <w:rsid w:val="007B07C1"/>
    <w:rsid w:val="007B37CA"/>
    <w:rsid w:val="007B391D"/>
    <w:rsid w:val="007C70CA"/>
    <w:rsid w:val="007D0B98"/>
    <w:rsid w:val="007E1276"/>
    <w:rsid w:val="007E174C"/>
    <w:rsid w:val="007E2694"/>
    <w:rsid w:val="007E2AAF"/>
    <w:rsid w:val="007F5B57"/>
    <w:rsid w:val="0080001A"/>
    <w:rsid w:val="00810458"/>
    <w:rsid w:val="0081502E"/>
    <w:rsid w:val="00821E4C"/>
    <w:rsid w:val="00834E3D"/>
    <w:rsid w:val="008352F9"/>
    <w:rsid w:val="008412FD"/>
    <w:rsid w:val="00851A28"/>
    <w:rsid w:val="00852571"/>
    <w:rsid w:val="00882066"/>
    <w:rsid w:val="00897B85"/>
    <w:rsid w:val="008B0B8E"/>
    <w:rsid w:val="008B6598"/>
    <w:rsid w:val="008B7CC0"/>
    <w:rsid w:val="008C09B3"/>
    <w:rsid w:val="008C3F34"/>
    <w:rsid w:val="008D4AC3"/>
    <w:rsid w:val="008D5968"/>
    <w:rsid w:val="008E1498"/>
    <w:rsid w:val="008E2360"/>
    <w:rsid w:val="008E3A86"/>
    <w:rsid w:val="008E795D"/>
    <w:rsid w:val="008F0155"/>
    <w:rsid w:val="008F2723"/>
    <w:rsid w:val="008F7A27"/>
    <w:rsid w:val="008F7B95"/>
    <w:rsid w:val="00902120"/>
    <w:rsid w:val="009038BA"/>
    <w:rsid w:val="0091360C"/>
    <w:rsid w:val="00913808"/>
    <w:rsid w:val="00921B56"/>
    <w:rsid w:val="0092265B"/>
    <w:rsid w:val="009334A8"/>
    <w:rsid w:val="00952A60"/>
    <w:rsid w:val="0096089B"/>
    <w:rsid w:val="0096112B"/>
    <w:rsid w:val="009639F5"/>
    <w:rsid w:val="00965C60"/>
    <w:rsid w:val="0096621B"/>
    <w:rsid w:val="00970187"/>
    <w:rsid w:val="00970FFC"/>
    <w:rsid w:val="00990F7E"/>
    <w:rsid w:val="009A2CC8"/>
    <w:rsid w:val="009A609F"/>
    <w:rsid w:val="009C484A"/>
    <w:rsid w:val="009C60F3"/>
    <w:rsid w:val="009C6921"/>
    <w:rsid w:val="009D32A1"/>
    <w:rsid w:val="009D56E7"/>
    <w:rsid w:val="009E2794"/>
    <w:rsid w:val="009E4F90"/>
    <w:rsid w:val="009F34E6"/>
    <w:rsid w:val="009F3C54"/>
    <w:rsid w:val="009F747A"/>
    <w:rsid w:val="00A00C31"/>
    <w:rsid w:val="00A07C08"/>
    <w:rsid w:val="00A07D8D"/>
    <w:rsid w:val="00A14ECE"/>
    <w:rsid w:val="00A163A2"/>
    <w:rsid w:val="00A21EE3"/>
    <w:rsid w:val="00A21FF2"/>
    <w:rsid w:val="00A2222E"/>
    <w:rsid w:val="00A26658"/>
    <w:rsid w:val="00A27B18"/>
    <w:rsid w:val="00A33BC9"/>
    <w:rsid w:val="00A5227E"/>
    <w:rsid w:val="00A55372"/>
    <w:rsid w:val="00A5656B"/>
    <w:rsid w:val="00A61B45"/>
    <w:rsid w:val="00A66A31"/>
    <w:rsid w:val="00A83190"/>
    <w:rsid w:val="00A91AD8"/>
    <w:rsid w:val="00A929C4"/>
    <w:rsid w:val="00A96701"/>
    <w:rsid w:val="00AA4B83"/>
    <w:rsid w:val="00AA5506"/>
    <w:rsid w:val="00AB1290"/>
    <w:rsid w:val="00AB6893"/>
    <w:rsid w:val="00AC0D40"/>
    <w:rsid w:val="00AC6E03"/>
    <w:rsid w:val="00AC7971"/>
    <w:rsid w:val="00AE0D5A"/>
    <w:rsid w:val="00AE2870"/>
    <w:rsid w:val="00AE2C12"/>
    <w:rsid w:val="00AE549C"/>
    <w:rsid w:val="00AF6E8D"/>
    <w:rsid w:val="00AF7E71"/>
    <w:rsid w:val="00B12FF5"/>
    <w:rsid w:val="00B1309F"/>
    <w:rsid w:val="00B30571"/>
    <w:rsid w:val="00B3093C"/>
    <w:rsid w:val="00B4187A"/>
    <w:rsid w:val="00B42065"/>
    <w:rsid w:val="00B435AF"/>
    <w:rsid w:val="00B53061"/>
    <w:rsid w:val="00B56971"/>
    <w:rsid w:val="00B7013D"/>
    <w:rsid w:val="00B74977"/>
    <w:rsid w:val="00B74ADC"/>
    <w:rsid w:val="00B75753"/>
    <w:rsid w:val="00B86E46"/>
    <w:rsid w:val="00B97A84"/>
    <w:rsid w:val="00BA628C"/>
    <w:rsid w:val="00BB1E46"/>
    <w:rsid w:val="00BB4668"/>
    <w:rsid w:val="00BB6A9B"/>
    <w:rsid w:val="00BC36FF"/>
    <w:rsid w:val="00BC4873"/>
    <w:rsid w:val="00BE7EA8"/>
    <w:rsid w:val="00C04D9E"/>
    <w:rsid w:val="00C06BB2"/>
    <w:rsid w:val="00C1144B"/>
    <w:rsid w:val="00C139E2"/>
    <w:rsid w:val="00C13E4C"/>
    <w:rsid w:val="00C21168"/>
    <w:rsid w:val="00C24D2B"/>
    <w:rsid w:val="00C31A9B"/>
    <w:rsid w:val="00C35BE1"/>
    <w:rsid w:val="00C36901"/>
    <w:rsid w:val="00C524DF"/>
    <w:rsid w:val="00C55844"/>
    <w:rsid w:val="00C56397"/>
    <w:rsid w:val="00C60589"/>
    <w:rsid w:val="00C640AB"/>
    <w:rsid w:val="00C65DFD"/>
    <w:rsid w:val="00C71BF5"/>
    <w:rsid w:val="00C83891"/>
    <w:rsid w:val="00C8496F"/>
    <w:rsid w:val="00C85011"/>
    <w:rsid w:val="00C85D43"/>
    <w:rsid w:val="00C91D3A"/>
    <w:rsid w:val="00CA3678"/>
    <w:rsid w:val="00CA4202"/>
    <w:rsid w:val="00CA6D1B"/>
    <w:rsid w:val="00CD0AF7"/>
    <w:rsid w:val="00CD50DB"/>
    <w:rsid w:val="00D00FA6"/>
    <w:rsid w:val="00D025C6"/>
    <w:rsid w:val="00D11120"/>
    <w:rsid w:val="00D1289E"/>
    <w:rsid w:val="00D23F07"/>
    <w:rsid w:val="00D358A6"/>
    <w:rsid w:val="00D41024"/>
    <w:rsid w:val="00D45A6E"/>
    <w:rsid w:val="00D467B2"/>
    <w:rsid w:val="00D47765"/>
    <w:rsid w:val="00D52E1B"/>
    <w:rsid w:val="00D54037"/>
    <w:rsid w:val="00D6312E"/>
    <w:rsid w:val="00D774CB"/>
    <w:rsid w:val="00D9101E"/>
    <w:rsid w:val="00D93523"/>
    <w:rsid w:val="00D93B59"/>
    <w:rsid w:val="00D96059"/>
    <w:rsid w:val="00DA2934"/>
    <w:rsid w:val="00DC0ACB"/>
    <w:rsid w:val="00DC50A6"/>
    <w:rsid w:val="00DC6AFA"/>
    <w:rsid w:val="00DE1239"/>
    <w:rsid w:val="00DE6F50"/>
    <w:rsid w:val="00DF394F"/>
    <w:rsid w:val="00DF7AC8"/>
    <w:rsid w:val="00E026DB"/>
    <w:rsid w:val="00E064B9"/>
    <w:rsid w:val="00E072A1"/>
    <w:rsid w:val="00E1425A"/>
    <w:rsid w:val="00E34304"/>
    <w:rsid w:val="00E343E4"/>
    <w:rsid w:val="00E37DF6"/>
    <w:rsid w:val="00E47F5D"/>
    <w:rsid w:val="00E56444"/>
    <w:rsid w:val="00E57D57"/>
    <w:rsid w:val="00E738FE"/>
    <w:rsid w:val="00E81DB4"/>
    <w:rsid w:val="00E92768"/>
    <w:rsid w:val="00E92B71"/>
    <w:rsid w:val="00EA5C61"/>
    <w:rsid w:val="00EC2303"/>
    <w:rsid w:val="00EC58D3"/>
    <w:rsid w:val="00ED0CD5"/>
    <w:rsid w:val="00ED4B87"/>
    <w:rsid w:val="00EE3332"/>
    <w:rsid w:val="00EE5B15"/>
    <w:rsid w:val="00EF3765"/>
    <w:rsid w:val="00EF5B95"/>
    <w:rsid w:val="00F01863"/>
    <w:rsid w:val="00F0511D"/>
    <w:rsid w:val="00F06107"/>
    <w:rsid w:val="00F233B2"/>
    <w:rsid w:val="00F2490E"/>
    <w:rsid w:val="00F36E44"/>
    <w:rsid w:val="00F506DD"/>
    <w:rsid w:val="00F512EE"/>
    <w:rsid w:val="00F56125"/>
    <w:rsid w:val="00F722B9"/>
    <w:rsid w:val="00F75FB6"/>
    <w:rsid w:val="00F776EF"/>
    <w:rsid w:val="00F83C83"/>
    <w:rsid w:val="00F91AB3"/>
    <w:rsid w:val="00F951B0"/>
    <w:rsid w:val="00F97E2C"/>
    <w:rsid w:val="00FA4999"/>
    <w:rsid w:val="00FA6EF3"/>
    <w:rsid w:val="00FB0576"/>
    <w:rsid w:val="00FB36CE"/>
    <w:rsid w:val="00FB7D0D"/>
    <w:rsid w:val="00FC27C1"/>
    <w:rsid w:val="00FC54E5"/>
    <w:rsid w:val="00FD2CC5"/>
    <w:rsid w:val="00FF01BD"/>
    <w:rsid w:val="00FF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Times New Roman" w:hAnsi="DejaVu San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C8"/>
    <w:pPr>
      <w:widowControl w:val="0"/>
    </w:pPr>
    <w:rPr>
      <w:rFonts w:cs="DejaVu San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061AA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7AC8"/>
    <w:rPr>
      <w:color w:val="0066CC"/>
      <w:u w:val="single"/>
    </w:rPr>
  </w:style>
  <w:style w:type="character" w:customStyle="1" w:styleId="3Exact">
    <w:name w:val="Заголовок №3 Exact"/>
    <w:basedOn w:val="a0"/>
    <w:link w:val="3"/>
    <w:uiPriority w:val="99"/>
    <w:rsid w:val="00DF7AC8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3Impact">
    <w:name w:val="Заголовок №3 + Impact"/>
    <w:aliases w:val="18 pt,Не полужирный,Курсив Exact"/>
    <w:basedOn w:val="3Exact"/>
    <w:uiPriority w:val="99"/>
    <w:rsid w:val="00DF7AC8"/>
    <w:rPr>
      <w:rFonts w:ascii="Impact" w:hAnsi="Impact" w:cs="Impact"/>
      <w:b/>
      <w:bCs/>
      <w:i/>
      <w:iCs/>
      <w:spacing w:val="0"/>
      <w:sz w:val="36"/>
      <w:szCs w:val="36"/>
      <w:u w:val="none"/>
    </w:rPr>
  </w:style>
  <w:style w:type="character" w:customStyle="1" w:styleId="3Impact1">
    <w:name w:val="Заголовок №3 + Impact1"/>
    <w:aliases w:val="18 pt1,Не полужирный2,Курсив Exact1"/>
    <w:basedOn w:val="3Exact"/>
    <w:uiPriority w:val="99"/>
    <w:rsid w:val="00DF7AC8"/>
    <w:rPr>
      <w:rFonts w:ascii="Impact" w:hAnsi="Impact" w:cs="Impact"/>
      <w:b/>
      <w:bCs/>
      <w:i/>
      <w:iCs/>
      <w:spacing w:val="0"/>
      <w:sz w:val="36"/>
      <w:szCs w:val="36"/>
      <w:u w:val="single"/>
    </w:rPr>
  </w:style>
  <w:style w:type="character" w:customStyle="1" w:styleId="3Exact1">
    <w:name w:val="Заголовок №3 Exact1"/>
    <w:basedOn w:val="3Exact"/>
    <w:uiPriority w:val="99"/>
    <w:rsid w:val="00DF7AC8"/>
    <w:rPr>
      <w:rFonts w:ascii="Times New Roman" w:hAnsi="Times New Roman" w:cs="Times New Roman"/>
      <w:b/>
      <w:bCs/>
      <w:spacing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DF7AC8"/>
    <w:rPr>
      <w:rFonts w:ascii="Times New Roman" w:hAnsi="Times New Roman" w:cs="Times New Roman"/>
      <w:sz w:val="28"/>
      <w:szCs w:val="28"/>
      <w:u w:val="none"/>
    </w:rPr>
  </w:style>
  <w:style w:type="character" w:customStyle="1" w:styleId="2Exact2">
    <w:name w:val="Основной текст (2) Exact2"/>
    <w:basedOn w:val="2"/>
    <w:uiPriority w:val="99"/>
    <w:rsid w:val="00DF7AC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uiPriority w:val="99"/>
    <w:rsid w:val="00DF7AC8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"/>
    <w:basedOn w:val="30"/>
    <w:uiPriority w:val="99"/>
    <w:rsid w:val="00DF7AC8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1"/>
    <w:uiPriority w:val="99"/>
    <w:rsid w:val="00DF7AC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sid w:val="00DF7AC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Заголовок №2_"/>
    <w:basedOn w:val="a0"/>
    <w:link w:val="21"/>
    <w:uiPriority w:val="99"/>
    <w:rsid w:val="00DF7AC8"/>
    <w:rPr>
      <w:rFonts w:ascii="Times New Roman" w:hAnsi="Times New Roman" w:cs="Times New Roman"/>
      <w:b/>
      <w:bCs/>
      <w:spacing w:val="110"/>
      <w:sz w:val="30"/>
      <w:szCs w:val="30"/>
      <w:u w:val="none"/>
    </w:rPr>
  </w:style>
  <w:style w:type="character" w:customStyle="1" w:styleId="22">
    <w:name w:val="Заголовок №2"/>
    <w:basedOn w:val="20"/>
    <w:uiPriority w:val="99"/>
    <w:rsid w:val="00DF7AC8"/>
    <w:rPr>
      <w:rFonts w:ascii="Times New Roman" w:hAnsi="Times New Roman" w:cs="Times New Roman"/>
      <w:b/>
      <w:bCs/>
      <w:spacing w:val="110"/>
      <w:sz w:val="30"/>
      <w:szCs w:val="30"/>
      <w:u w:val="none"/>
    </w:rPr>
  </w:style>
  <w:style w:type="character" w:customStyle="1" w:styleId="46">
    <w:name w:val="Основной текст (4)6"/>
    <w:basedOn w:val="4"/>
    <w:uiPriority w:val="99"/>
    <w:rsid w:val="00DF7AC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3pt">
    <w:name w:val="Основной текст (4) + 13 pt"/>
    <w:basedOn w:val="4"/>
    <w:uiPriority w:val="99"/>
    <w:rsid w:val="00DF7AC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10"/>
    <w:rsid w:val="00DF7AC8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"/>
    <w:basedOn w:val="2"/>
    <w:rsid w:val="00DF7AC8"/>
    <w:rPr>
      <w:rFonts w:ascii="Times New Roman" w:hAnsi="Times New Roman" w:cs="Times New Roman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uiPriority w:val="99"/>
    <w:rsid w:val="00DF7AC8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2TrebuchetMS">
    <w:name w:val="Основной текст (2) + Trebuchet MS"/>
    <w:aliases w:val="13 pt,Курсив"/>
    <w:basedOn w:val="2"/>
    <w:uiPriority w:val="99"/>
    <w:rsid w:val="00DF7AC8"/>
    <w:rPr>
      <w:rFonts w:ascii="Trebuchet MS" w:hAnsi="Trebuchet MS" w:cs="Trebuchet MS"/>
      <w:i/>
      <w:iCs/>
      <w:sz w:val="26"/>
      <w:szCs w:val="26"/>
      <w:u w:val="none"/>
    </w:rPr>
  </w:style>
  <w:style w:type="character" w:customStyle="1" w:styleId="2Exact1">
    <w:name w:val="Основной текст (2) Exact1"/>
    <w:basedOn w:val="2"/>
    <w:uiPriority w:val="99"/>
    <w:rsid w:val="00DF7AC8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uiPriority w:val="99"/>
    <w:rsid w:val="00DF7AC8"/>
    <w:rPr>
      <w:rFonts w:ascii="Times New Roman" w:hAnsi="Times New Roman" w:cs="Times New Roman"/>
      <w:sz w:val="28"/>
      <w:szCs w:val="28"/>
      <w:u w:val="none"/>
    </w:rPr>
  </w:style>
  <w:style w:type="character" w:customStyle="1" w:styleId="Exact1">
    <w:name w:val="Подпись к картинке Exact1"/>
    <w:basedOn w:val="Exact"/>
    <w:uiPriority w:val="99"/>
    <w:rsid w:val="00DF7AC8"/>
    <w:rPr>
      <w:rFonts w:ascii="Times New Roman" w:hAnsi="Times New Roman" w:cs="Times New Roman"/>
      <w:sz w:val="28"/>
      <w:szCs w:val="28"/>
      <w:u w:val="none"/>
    </w:rPr>
  </w:style>
  <w:style w:type="character" w:customStyle="1" w:styleId="Exact0">
    <w:name w:val="Подпись к картинке + Полужирный Exact"/>
    <w:basedOn w:val="Exact"/>
    <w:uiPriority w:val="99"/>
    <w:rsid w:val="00DF7AC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TrebuchetMS1">
    <w:name w:val="Основной текст (2) + Trebuchet MS1"/>
    <w:aliases w:val="11 pt"/>
    <w:basedOn w:val="2"/>
    <w:uiPriority w:val="99"/>
    <w:rsid w:val="00DF7AC8"/>
    <w:rPr>
      <w:rFonts w:ascii="Trebuchet MS" w:hAnsi="Trebuchet MS" w:cs="Trebuchet MS"/>
      <w:sz w:val="22"/>
      <w:szCs w:val="22"/>
      <w:u w:val="none"/>
    </w:rPr>
  </w:style>
  <w:style w:type="character" w:customStyle="1" w:styleId="42">
    <w:name w:val="Основной текст (4) + Не полужирный"/>
    <w:basedOn w:val="4"/>
    <w:uiPriority w:val="99"/>
    <w:rsid w:val="00DF7AC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16pt">
    <w:name w:val="Основной текст (4) + 16 pt"/>
    <w:aliases w:val="Не полужирный1,Курсив1,Интервал -1 pt"/>
    <w:basedOn w:val="4"/>
    <w:uiPriority w:val="99"/>
    <w:rsid w:val="00DF7AC8"/>
    <w:rPr>
      <w:rFonts w:ascii="Times New Roman" w:hAnsi="Times New Roman" w:cs="Times New Roman"/>
      <w:b/>
      <w:bCs/>
      <w:i/>
      <w:iCs/>
      <w:spacing w:val="-20"/>
      <w:sz w:val="32"/>
      <w:szCs w:val="32"/>
      <w:u w:val="single"/>
    </w:rPr>
  </w:style>
  <w:style w:type="character" w:customStyle="1" w:styleId="45">
    <w:name w:val="Основной текст (4)5"/>
    <w:basedOn w:val="4"/>
    <w:uiPriority w:val="99"/>
    <w:rsid w:val="00DF7AC8"/>
    <w:rPr>
      <w:rFonts w:ascii="Times New Roman" w:hAnsi="Times New Roman" w:cs="Times New Roman"/>
      <w:b/>
      <w:bCs/>
      <w:sz w:val="28"/>
      <w:szCs w:val="28"/>
      <w:u w:val="none"/>
      <w:lang w:val="en-US" w:eastAsia="en-US"/>
    </w:rPr>
  </w:style>
  <w:style w:type="character" w:customStyle="1" w:styleId="44">
    <w:name w:val="Основной текст (4)4"/>
    <w:basedOn w:val="4"/>
    <w:uiPriority w:val="99"/>
    <w:rsid w:val="00DF7AC8"/>
    <w:rPr>
      <w:rFonts w:ascii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customStyle="1" w:styleId="11">
    <w:name w:val="Заголовок №1_"/>
    <w:basedOn w:val="a0"/>
    <w:link w:val="110"/>
    <w:uiPriority w:val="99"/>
    <w:rsid w:val="00DF7AC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">
    <w:name w:val="Заголовок №1"/>
    <w:basedOn w:val="11"/>
    <w:uiPriority w:val="99"/>
    <w:rsid w:val="00DF7AC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43">
    <w:name w:val="Основной текст (4)3"/>
    <w:basedOn w:val="4"/>
    <w:uiPriority w:val="99"/>
    <w:rsid w:val="00DF7AC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4"/>
    <w:basedOn w:val="2"/>
    <w:uiPriority w:val="99"/>
    <w:rsid w:val="00DF7AC8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basedOn w:val="2"/>
    <w:uiPriority w:val="99"/>
    <w:rsid w:val="00DF7AC8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 + Малые прописные"/>
    <w:basedOn w:val="2"/>
    <w:uiPriority w:val="99"/>
    <w:rsid w:val="00DF7AC8"/>
    <w:rPr>
      <w:rFonts w:ascii="Times New Roman" w:hAnsi="Times New Roman" w:cs="Times New Roman"/>
      <w:smallCaps/>
      <w:sz w:val="28"/>
      <w:szCs w:val="28"/>
      <w:u w:val="none"/>
    </w:rPr>
  </w:style>
  <w:style w:type="character" w:customStyle="1" w:styleId="220">
    <w:name w:val="Основной текст (2)2"/>
    <w:basedOn w:val="2"/>
    <w:uiPriority w:val="99"/>
    <w:rsid w:val="00DF7AC8"/>
    <w:rPr>
      <w:rFonts w:ascii="Times New Roman" w:hAnsi="Times New Roman" w:cs="Times New Roman"/>
      <w:sz w:val="28"/>
      <w:szCs w:val="28"/>
      <w:u w:val="none"/>
    </w:rPr>
  </w:style>
  <w:style w:type="character" w:customStyle="1" w:styleId="a5">
    <w:name w:val="Колонтитул_"/>
    <w:basedOn w:val="a0"/>
    <w:link w:val="a6"/>
    <w:uiPriority w:val="99"/>
    <w:rsid w:val="00DF7AC8"/>
    <w:rPr>
      <w:rFonts w:ascii="Times New Roman" w:hAnsi="Times New Roman" w:cs="Times New Roman"/>
      <w:sz w:val="22"/>
      <w:szCs w:val="22"/>
      <w:u w:val="none"/>
      <w:lang w:val="en-US" w:eastAsia="en-US"/>
    </w:rPr>
  </w:style>
  <w:style w:type="character" w:customStyle="1" w:styleId="TrebuchetMS">
    <w:name w:val="Колонтитул + Trebuchet MS"/>
    <w:aliases w:val="10 pt"/>
    <w:basedOn w:val="a5"/>
    <w:uiPriority w:val="99"/>
    <w:rsid w:val="00DF7AC8"/>
    <w:rPr>
      <w:rFonts w:ascii="Trebuchet MS" w:hAnsi="Trebuchet MS" w:cs="Trebuchet MS"/>
      <w:sz w:val="20"/>
      <w:szCs w:val="20"/>
      <w:u w:val="none"/>
      <w:lang w:val="en-US" w:eastAsia="en-US"/>
    </w:rPr>
  </w:style>
  <w:style w:type="character" w:customStyle="1" w:styleId="22pt">
    <w:name w:val="Основной текст (2) + Интервал 2 pt"/>
    <w:basedOn w:val="2"/>
    <w:uiPriority w:val="99"/>
    <w:rsid w:val="00DF7AC8"/>
    <w:rPr>
      <w:rFonts w:ascii="Times New Roman" w:hAnsi="Times New Roman" w:cs="Times New Roman"/>
      <w:spacing w:val="50"/>
      <w:sz w:val="28"/>
      <w:szCs w:val="28"/>
      <w:u w:val="none"/>
    </w:rPr>
  </w:style>
  <w:style w:type="character" w:customStyle="1" w:styleId="22pt1">
    <w:name w:val="Основной текст (2) + Интервал 2 pt1"/>
    <w:basedOn w:val="2"/>
    <w:uiPriority w:val="99"/>
    <w:rsid w:val="00DF7AC8"/>
    <w:rPr>
      <w:rFonts w:ascii="Times New Roman" w:hAnsi="Times New Roman" w:cs="Times New Roman"/>
      <w:noProof/>
      <w:spacing w:val="50"/>
      <w:sz w:val="28"/>
      <w:szCs w:val="28"/>
      <w:u w:val="none"/>
    </w:rPr>
  </w:style>
  <w:style w:type="character" w:customStyle="1" w:styleId="213pt">
    <w:name w:val="Основной текст (2) + 13 pt"/>
    <w:aliases w:val="Полужирный"/>
    <w:basedOn w:val="2"/>
    <w:uiPriority w:val="99"/>
    <w:rsid w:val="00DF7AC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20">
    <w:name w:val="Основной текст (4)2"/>
    <w:basedOn w:val="4"/>
    <w:uiPriority w:val="99"/>
    <w:rsid w:val="00DF7AC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7">
    <w:name w:val="Заголовок №4_"/>
    <w:basedOn w:val="a0"/>
    <w:link w:val="410"/>
    <w:uiPriority w:val="99"/>
    <w:rsid w:val="00DF7AC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8">
    <w:name w:val="Заголовок №4"/>
    <w:basedOn w:val="47"/>
    <w:uiPriority w:val="99"/>
    <w:rsid w:val="00DF7AC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Impact">
    <w:name w:val="Колонтитул + Impact"/>
    <w:aliases w:val="Интервал 2 pt"/>
    <w:basedOn w:val="a5"/>
    <w:uiPriority w:val="99"/>
    <w:rsid w:val="00DF7AC8"/>
    <w:rPr>
      <w:rFonts w:ascii="Impact" w:hAnsi="Impact" w:cs="Impact"/>
      <w:spacing w:val="40"/>
      <w:w w:val="100"/>
      <w:sz w:val="22"/>
      <w:szCs w:val="22"/>
      <w:u w:val="none"/>
      <w:lang w:val="en-US" w:eastAsia="en-US"/>
    </w:rPr>
  </w:style>
  <w:style w:type="character" w:customStyle="1" w:styleId="26">
    <w:name w:val="Основной текст (2) + Полужирный"/>
    <w:basedOn w:val="2"/>
    <w:uiPriority w:val="99"/>
    <w:rsid w:val="00DF7AC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1">
    <w:name w:val="Основной текст (2) + Полужирный1"/>
    <w:basedOn w:val="2"/>
    <w:uiPriority w:val="99"/>
    <w:rsid w:val="00DF7AC8"/>
    <w:rPr>
      <w:rFonts w:ascii="Times New Roman" w:hAnsi="Times New Roman" w:cs="Times New Roman"/>
      <w:b/>
      <w:bCs/>
      <w:noProof/>
      <w:sz w:val="28"/>
      <w:szCs w:val="28"/>
      <w:u w:val="none"/>
    </w:rPr>
  </w:style>
  <w:style w:type="character" w:customStyle="1" w:styleId="213pt1">
    <w:name w:val="Основной текст (2) + 13 pt1"/>
    <w:aliases w:val="Полужирный1"/>
    <w:basedOn w:val="2"/>
    <w:uiPriority w:val="99"/>
    <w:rsid w:val="00DF7AC8"/>
    <w:rPr>
      <w:rFonts w:ascii="Times New Roman" w:hAnsi="Times New Roman" w:cs="Times New Roman"/>
      <w:b/>
      <w:bCs/>
      <w:noProof/>
      <w:sz w:val="26"/>
      <w:szCs w:val="26"/>
      <w:u w:val="none"/>
    </w:rPr>
  </w:style>
  <w:style w:type="paragraph" w:customStyle="1" w:styleId="3">
    <w:name w:val="Заголовок №3"/>
    <w:basedOn w:val="a"/>
    <w:link w:val="3Exact"/>
    <w:uiPriority w:val="99"/>
    <w:rsid w:val="00DF7AC8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"/>
    <w:rsid w:val="00DF7AC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0"/>
    <w:uiPriority w:val="99"/>
    <w:rsid w:val="00DF7AC8"/>
    <w:pPr>
      <w:shd w:val="clear" w:color="auto" w:fill="FFFFFF"/>
      <w:spacing w:line="269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DF7AC8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Заголовок №21"/>
    <w:basedOn w:val="a"/>
    <w:link w:val="20"/>
    <w:uiPriority w:val="99"/>
    <w:rsid w:val="00DF7AC8"/>
    <w:pPr>
      <w:shd w:val="clear" w:color="auto" w:fill="FFFFFF"/>
      <w:spacing w:before="4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10"/>
      <w:sz w:val="30"/>
      <w:szCs w:val="30"/>
    </w:rPr>
  </w:style>
  <w:style w:type="paragraph" w:customStyle="1" w:styleId="a4">
    <w:name w:val="Подпись к картинке"/>
    <w:basedOn w:val="a"/>
    <w:link w:val="Exact"/>
    <w:uiPriority w:val="99"/>
    <w:rsid w:val="00DF7AC8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rsid w:val="00DF7AC8"/>
    <w:pPr>
      <w:shd w:val="clear" w:color="auto" w:fill="FFFFFF"/>
      <w:spacing w:before="720" w:after="4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6">
    <w:name w:val="Колонтитул"/>
    <w:basedOn w:val="a"/>
    <w:link w:val="a5"/>
    <w:uiPriority w:val="99"/>
    <w:rsid w:val="00DF7AC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  <w:lang w:val="en-US" w:eastAsia="en-US"/>
    </w:rPr>
  </w:style>
  <w:style w:type="paragraph" w:customStyle="1" w:styleId="410">
    <w:name w:val="Заголовок №41"/>
    <w:basedOn w:val="a"/>
    <w:link w:val="47"/>
    <w:uiPriority w:val="99"/>
    <w:rsid w:val="00DF7AC8"/>
    <w:pPr>
      <w:shd w:val="clear" w:color="auto" w:fill="FFFFFF"/>
      <w:spacing w:line="485" w:lineRule="exac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87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B38"/>
    <w:rPr>
      <w:rFonts w:cs="DejaVu Sans"/>
      <w:color w:val="000000"/>
    </w:rPr>
  </w:style>
  <w:style w:type="paragraph" w:styleId="a9">
    <w:name w:val="footer"/>
    <w:basedOn w:val="a"/>
    <w:link w:val="aa"/>
    <w:uiPriority w:val="99"/>
    <w:unhideWhenUsed/>
    <w:rsid w:val="00187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B38"/>
    <w:rPr>
      <w:rFonts w:cs="DejaVu Sans"/>
      <w:color w:val="000000"/>
    </w:rPr>
  </w:style>
  <w:style w:type="character" w:customStyle="1" w:styleId="ab">
    <w:name w:val="Основной текст Знак"/>
    <w:link w:val="ac"/>
    <w:rsid w:val="002B4947"/>
    <w:rPr>
      <w:spacing w:val="5"/>
    </w:rPr>
  </w:style>
  <w:style w:type="paragraph" w:styleId="ac">
    <w:name w:val="Body Text"/>
    <w:basedOn w:val="a"/>
    <w:link w:val="ab"/>
    <w:rsid w:val="002B4947"/>
    <w:pPr>
      <w:spacing w:line="298" w:lineRule="exact"/>
      <w:ind w:hanging="340"/>
      <w:jc w:val="center"/>
    </w:pPr>
    <w:rPr>
      <w:rFonts w:cs="Times New Roman"/>
      <w:color w:val="auto"/>
      <w:spacing w:val="5"/>
    </w:rPr>
  </w:style>
  <w:style w:type="character" w:customStyle="1" w:styleId="13">
    <w:name w:val="Основной текст Знак1"/>
    <w:basedOn w:val="a0"/>
    <w:uiPriority w:val="99"/>
    <w:semiHidden/>
    <w:rsid w:val="002B4947"/>
    <w:rPr>
      <w:rFonts w:cs="DejaVu Sans"/>
      <w:color w:val="000000"/>
    </w:rPr>
  </w:style>
  <w:style w:type="paragraph" w:customStyle="1" w:styleId="ConsPlusNormal">
    <w:name w:val="ConsPlusNormal"/>
    <w:rsid w:val="00CD50DB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styleId="ad">
    <w:name w:val="List Paragraph"/>
    <w:basedOn w:val="a"/>
    <w:uiPriority w:val="34"/>
    <w:qFormat/>
    <w:rsid w:val="00CD50DB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6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footnote text"/>
    <w:basedOn w:val="a"/>
    <w:link w:val="af"/>
    <w:uiPriority w:val="99"/>
    <w:unhideWhenUsed/>
    <w:rsid w:val="000061AA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0061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0061AA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2F1E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F1E2F"/>
    <w:rPr>
      <w:rFonts w:ascii="Tahoma" w:hAnsi="Tahoma" w:cs="Tahoma"/>
      <w:color w:val="000000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F0186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01863"/>
    <w:rPr>
      <w:rFonts w:cs="DejaVu Sans"/>
      <w:color w:val="000000"/>
      <w:sz w:val="16"/>
      <w:szCs w:val="16"/>
    </w:rPr>
  </w:style>
  <w:style w:type="paragraph" w:customStyle="1" w:styleId="Default">
    <w:name w:val="Default"/>
    <w:rsid w:val="00AF6E8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lang w:eastAsia="en-US"/>
    </w:rPr>
  </w:style>
  <w:style w:type="table" w:styleId="af3">
    <w:name w:val="Table Grid"/>
    <w:basedOn w:val="a1"/>
    <w:uiPriority w:val="59"/>
    <w:rsid w:val="00AF6E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D23F07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D23F07"/>
    <w:rPr>
      <w:rFonts w:cs="DejaVu Sans"/>
      <w:color w:val="000000"/>
    </w:rPr>
  </w:style>
  <w:style w:type="paragraph" w:customStyle="1" w:styleId="Normal1">
    <w:name w:val="Normal1"/>
    <w:rsid w:val="00D23F07"/>
    <w:pPr>
      <w:snapToGrid w:val="0"/>
      <w:spacing w:before="100" w:after="100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F1C258DF7DF344A5867C59FB60E56D" ma:contentTypeVersion="1" ma:contentTypeDescription="Создание документа." ma:contentTypeScope="" ma:versionID="adef79e8a901b3bd67aa8eb750a1e92a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31274-F96C-4619-A25B-31B8459D0C16}"/>
</file>

<file path=customXml/itemProps2.xml><?xml version="1.0" encoding="utf-8"?>
<ds:datastoreItem xmlns:ds="http://schemas.openxmlformats.org/officeDocument/2006/customXml" ds:itemID="{651FE175-1398-4AFD-A2CD-9023FA228F02}"/>
</file>

<file path=customXml/itemProps3.xml><?xml version="1.0" encoding="utf-8"?>
<ds:datastoreItem xmlns:ds="http://schemas.openxmlformats.org/officeDocument/2006/customXml" ds:itemID="{3821040D-E388-4989-84A4-96AD939BF962}"/>
</file>

<file path=customXml/itemProps4.xml><?xml version="1.0" encoding="utf-8"?>
<ds:datastoreItem xmlns:ds="http://schemas.openxmlformats.org/officeDocument/2006/customXml" ds:itemID="{286662B7-BF2A-4556-B83D-A3C0CDF151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Юзер</cp:lastModifiedBy>
  <cp:revision>2</cp:revision>
  <cp:lastPrinted>2016-11-28T06:41:00Z</cp:lastPrinted>
  <dcterms:created xsi:type="dcterms:W3CDTF">2021-03-12T14:40:00Z</dcterms:created>
  <dcterms:modified xsi:type="dcterms:W3CDTF">2021-03-12T14:40:00Z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0x0101009AF1C258DF7DF344A5867C59FB60E56D</vt:lpwstr>
  </property>
</Properties>
</file>